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E7" w:rsidRPr="00A60DCF" w:rsidRDefault="004A3BE7" w:rsidP="004A3BE7">
      <w:pPr>
        <w:spacing w:after="160"/>
        <w:ind w:firstLine="0"/>
        <w:jc w:val="center"/>
        <w:rPr>
          <w:rFonts w:eastAsia="Calibri"/>
          <w:sz w:val="36"/>
          <w:szCs w:val="36"/>
          <w:lang w:eastAsia="en-US"/>
        </w:rPr>
      </w:pPr>
      <w:r w:rsidRPr="00A60DCF">
        <w:rPr>
          <w:rFonts w:eastAsia="Calibri"/>
          <w:noProof/>
        </w:rPr>
        <w:drawing>
          <wp:inline distT="0" distB="0" distL="0" distR="0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E7" w:rsidRPr="00A60DCF" w:rsidRDefault="004A3BE7" w:rsidP="004A3BE7">
      <w:pPr>
        <w:ind w:firstLine="0"/>
        <w:jc w:val="center"/>
        <w:rPr>
          <w:b/>
          <w:sz w:val="36"/>
          <w:szCs w:val="36"/>
        </w:rPr>
      </w:pPr>
      <w:r w:rsidRPr="00A60DCF">
        <w:rPr>
          <w:b/>
          <w:sz w:val="36"/>
          <w:szCs w:val="36"/>
        </w:rPr>
        <w:t>Администрация</w:t>
      </w:r>
    </w:p>
    <w:p w:rsidR="004A3BE7" w:rsidRPr="00A60DCF" w:rsidRDefault="004A3BE7" w:rsidP="004A3BE7">
      <w:pPr>
        <w:ind w:firstLine="0"/>
        <w:jc w:val="center"/>
        <w:rPr>
          <w:b/>
          <w:sz w:val="36"/>
          <w:szCs w:val="36"/>
        </w:rPr>
      </w:pPr>
      <w:r w:rsidRPr="00A60DCF">
        <w:rPr>
          <w:b/>
          <w:sz w:val="36"/>
          <w:szCs w:val="36"/>
        </w:rPr>
        <w:t>городского округа Воскресенск</w:t>
      </w:r>
    </w:p>
    <w:p w:rsidR="004A3BE7" w:rsidRPr="00A60DCF" w:rsidRDefault="004A3BE7" w:rsidP="004A3BE7">
      <w:pPr>
        <w:keepNext/>
        <w:ind w:firstLine="0"/>
        <w:jc w:val="center"/>
        <w:outlineLvl w:val="0"/>
        <w:rPr>
          <w:b/>
          <w:sz w:val="36"/>
          <w:szCs w:val="36"/>
        </w:rPr>
      </w:pPr>
      <w:r w:rsidRPr="00A60DCF">
        <w:rPr>
          <w:b/>
          <w:sz w:val="36"/>
          <w:szCs w:val="36"/>
        </w:rPr>
        <w:t>Московской области</w:t>
      </w:r>
    </w:p>
    <w:p w:rsidR="004A3BE7" w:rsidRPr="00A60DCF" w:rsidRDefault="004A3BE7" w:rsidP="004A3BE7">
      <w:pPr>
        <w:ind w:firstLine="0"/>
        <w:jc w:val="center"/>
        <w:rPr>
          <w:sz w:val="36"/>
          <w:szCs w:val="36"/>
        </w:rPr>
      </w:pPr>
    </w:p>
    <w:p w:rsidR="004A3BE7" w:rsidRPr="00A60DCF" w:rsidRDefault="004A3BE7" w:rsidP="004A3BE7">
      <w:pPr>
        <w:ind w:firstLine="0"/>
        <w:jc w:val="center"/>
        <w:rPr>
          <w:b/>
          <w:bCs/>
          <w:sz w:val="36"/>
          <w:szCs w:val="36"/>
        </w:rPr>
      </w:pPr>
      <w:proofErr w:type="gramStart"/>
      <w:r w:rsidRPr="00A60DCF">
        <w:rPr>
          <w:b/>
          <w:bCs/>
          <w:sz w:val="36"/>
          <w:szCs w:val="36"/>
        </w:rPr>
        <w:t>П</w:t>
      </w:r>
      <w:proofErr w:type="gramEnd"/>
      <w:r w:rsidRPr="00A60DCF">
        <w:rPr>
          <w:b/>
          <w:bCs/>
          <w:sz w:val="36"/>
          <w:szCs w:val="36"/>
        </w:rPr>
        <w:t xml:space="preserve"> О С Т А Н О В Л Е Н И Е</w:t>
      </w:r>
    </w:p>
    <w:p w:rsidR="004A3BE7" w:rsidRPr="00A60DCF" w:rsidRDefault="004A3BE7" w:rsidP="004A3BE7">
      <w:pPr>
        <w:spacing w:after="160"/>
        <w:ind w:firstLine="0"/>
        <w:jc w:val="center"/>
        <w:rPr>
          <w:rFonts w:eastAsia="Calibri"/>
          <w:lang w:eastAsia="en-US"/>
        </w:rPr>
      </w:pPr>
      <w:r w:rsidRPr="00A60DCF">
        <w:rPr>
          <w:rFonts w:eastAsia="Calibri"/>
          <w:lang w:eastAsia="en-US"/>
        </w:rPr>
        <w:t>__________________ № ________________</w:t>
      </w:r>
    </w:p>
    <w:p w:rsidR="004A3BE7" w:rsidRPr="00A60DCF" w:rsidRDefault="004A3BE7" w:rsidP="004A3BE7">
      <w:pPr>
        <w:ind w:firstLine="0"/>
        <w:jc w:val="center"/>
        <w:rPr>
          <w:b/>
        </w:rPr>
      </w:pPr>
    </w:p>
    <w:p w:rsidR="004A3BE7" w:rsidRPr="00A60DCF" w:rsidRDefault="004A3BE7" w:rsidP="004A3BE7">
      <w:pPr>
        <w:ind w:firstLine="0"/>
        <w:jc w:val="center"/>
        <w:rPr>
          <w:b/>
        </w:rPr>
      </w:pPr>
      <w:r w:rsidRPr="00A60DCF">
        <w:rPr>
          <w:b/>
        </w:rPr>
        <w:t>О внесении изменений в муниципальную программу «Спорт»,</w:t>
      </w:r>
    </w:p>
    <w:p w:rsidR="004A3BE7" w:rsidRPr="00A60DCF" w:rsidRDefault="004A3BE7" w:rsidP="004A3BE7">
      <w:pPr>
        <w:ind w:firstLine="0"/>
        <w:jc w:val="center"/>
        <w:rPr>
          <w:b/>
        </w:rPr>
      </w:pPr>
      <w:proofErr w:type="gramStart"/>
      <w:r w:rsidRPr="00A60DCF">
        <w:rPr>
          <w:b/>
        </w:rPr>
        <w:t>утвержденную</w:t>
      </w:r>
      <w:proofErr w:type="gramEnd"/>
      <w:r w:rsidRPr="00A60DCF">
        <w:rPr>
          <w:b/>
        </w:rPr>
        <w:t xml:space="preserve"> постановлением Администрации городского округа Воскресенск</w:t>
      </w:r>
    </w:p>
    <w:p w:rsidR="000B100B" w:rsidRDefault="004A3BE7" w:rsidP="004A3BE7">
      <w:pPr>
        <w:ind w:firstLine="0"/>
        <w:jc w:val="center"/>
        <w:rPr>
          <w:b/>
        </w:rPr>
      </w:pPr>
      <w:proofErr w:type="gramStart"/>
      <w:r w:rsidRPr="00A60DCF">
        <w:rPr>
          <w:b/>
        </w:rPr>
        <w:t>Московской области от 29.11.2019 № 29</w:t>
      </w:r>
      <w:r w:rsidR="000B100B">
        <w:rPr>
          <w:b/>
        </w:rPr>
        <w:t xml:space="preserve"> </w:t>
      </w:r>
      <w:r w:rsidRPr="00A60DCF">
        <w:rPr>
          <w:b/>
        </w:rPr>
        <w:t xml:space="preserve">(с изменениями от 04.03.2020 № 852, от 20.03.2020 </w:t>
      </w:r>
      <w:proofErr w:type="gramEnd"/>
    </w:p>
    <w:p w:rsidR="000B100B" w:rsidRDefault="004A3BE7" w:rsidP="004A3BE7">
      <w:pPr>
        <w:ind w:firstLine="0"/>
        <w:jc w:val="center"/>
        <w:rPr>
          <w:b/>
        </w:rPr>
      </w:pPr>
      <w:r w:rsidRPr="00A60DCF">
        <w:rPr>
          <w:b/>
        </w:rPr>
        <w:t>№ 1128, от 28.04.2020 № 1563,</w:t>
      </w:r>
      <w:r w:rsidR="000B100B">
        <w:rPr>
          <w:b/>
        </w:rPr>
        <w:t xml:space="preserve"> </w:t>
      </w:r>
      <w:r w:rsidRPr="00A60DCF">
        <w:rPr>
          <w:b/>
        </w:rPr>
        <w:t>от 18.05.2020 № 1679, от 29.05.2020 № 1789, от 16.06.2020 № 2013, от 01.10.2020 № 3570,</w:t>
      </w:r>
      <w:r w:rsidR="000B100B">
        <w:rPr>
          <w:b/>
        </w:rPr>
        <w:t xml:space="preserve"> </w:t>
      </w:r>
      <w:r w:rsidRPr="00A60DCF">
        <w:rPr>
          <w:b/>
        </w:rPr>
        <w:t xml:space="preserve">от 24.11.2020 № 4461, от 21.01.2021 № 293, от 22.03.2021 № 1058, </w:t>
      </w:r>
    </w:p>
    <w:p w:rsidR="000B100B" w:rsidRDefault="004A3BE7" w:rsidP="004A3BE7">
      <w:pPr>
        <w:ind w:firstLine="0"/>
        <w:jc w:val="center"/>
        <w:rPr>
          <w:b/>
        </w:rPr>
      </w:pPr>
      <w:r w:rsidRPr="00A60DCF">
        <w:rPr>
          <w:b/>
        </w:rPr>
        <w:t>от 16.06.2021 № 2676,</w:t>
      </w:r>
      <w:r w:rsidR="000B100B">
        <w:rPr>
          <w:b/>
        </w:rPr>
        <w:t xml:space="preserve"> </w:t>
      </w:r>
      <w:r w:rsidRPr="00A60DCF">
        <w:rPr>
          <w:b/>
        </w:rPr>
        <w:t xml:space="preserve">от 24.08.2021 № 4000, от 14.12.2021 № 6000, от 09.02.2022 № 606, </w:t>
      </w:r>
    </w:p>
    <w:p w:rsidR="000B100B" w:rsidRDefault="004A3BE7" w:rsidP="004A3BE7">
      <w:pPr>
        <w:ind w:firstLine="0"/>
        <w:jc w:val="center"/>
        <w:rPr>
          <w:b/>
        </w:rPr>
      </w:pPr>
      <w:r w:rsidRPr="00A60DCF">
        <w:rPr>
          <w:b/>
        </w:rPr>
        <w:t>от 10.03.2022 № 1102,</w:t>
      </w:r>
      <w:r w:rsidR="000B100B">
        <w:rPr>
          <w:b/>
        </w:rPr>
        <w:t xml:space="preserve"> </w:t>
      </w:r>
      <w:r w:rsidRPr="00A60DCF">
        <w:rPr>
          <w:b/>
        </w:rPr>
        <w:t>от 04.05.2022 № 2133, от 22.07.2022 №</w:t>
      </w:r>
      <w:r w:rsidR="00967568" w:rsidRPr="00A60DCF">
        <w:rPr>
          <w:b/>
        </w:rPr>
        <w:t xml:space="preserve"> </w:t>
      </w:r>
      <w:r w:rsidRPr="00A60DCF">
        <w:rPr>
          <w:b/>
        </w:rPr>
        <w:t>3560</w:t>
      </w:r>
      <w:r w:rsidR="00967568" w:rsidRPr="00A60DCF">
        <w:rPr>
          <w:b/>
        </w:rPr>
        <w:t>, от 05.08.2022 № 3883</w:t>
      </w:r>
      <w:r w:rsidR="00B94312" w:rsidRPr="00A60DCF">
        <w:rPr>
          <w:b/>
        </w:rPr>
        <w:t xml:space="preserve">, </w:t>
      </w:r>
    </w:p>
    <w:p w:rsidR="004A3BE7" w:rsidRPr="00A60DCF" w:rsidRDefault="00B94312" w:rsidP="004A3BE7">
      <w:pPr>
        <w:ind w:firstLine="0"/>
        <w:jc w:val="center"/>
        <w:rPr>
          <w:b/>
        </w:rPr>
      </w:pPr>
      <w:r w:rsidRPr="00A60DCF">
        <w:rPr>
          <w:b/>
        </w:rPr>
        <w:t>от 12.10.2022 № 5347</w:t>
      </w:r>
      <w:r w:rsidR="00817CBB">
        <w:rPr>
          <w:b/>
        </w:rPr>
        <w:t>, от 21.12.2022 №</w:t>
      </w:r>
      <w:r w:rsidR="00830C2A">
        <w:rPr>
          <w:b/>
        </w:rPr>
        <w:t xml:space="preserve"> </w:t>
      </w:r>
      <w:r w:rsidR="00817CBB">
        <w:rPr>
          <w:b/>
        </w:rPr>
        <w:t>6727</w:t>
      </w:r>
      <w:r w:rsidR="004A3BE7" w:rsidRPr="00A60DCF">
        <w:rPr>
          <w:b/>
        </w:rPr>
        <w:t>)</w:t>
      </w:r>
    </w:p>
    <w:p w:rsidR="004A3BE7" w:rsidRPr="00D21C93" w:rsidRDefault="004A3BE7" w:rsidP="00D21C93">
      <w:pPr>
        <w:ind w:firstLine="0"/>
      </w:pPr>
    </w:p>
    <w:p w:rsidR="004A3BE7" w:rsidRPr="00D21C93" w:rsidRDefault="004A3BE7" w:rsidP="00D21C93"/>
    <w:p w:rsidR="004A3BE7" w:rsidRPr="00D21C93" w:rsidRDefault="00AC08A2" w:rsidP="00D21C93">
      <w:pPr>
        <w:pStyle w:val="1"/>
        <w:jc w:val="both"/>
        <w:rPr>
          <w:b w:val="0"/>
          <w:sz w:val="24"/>
          <w:szCs w:val="24"/>
        </w:rPr>
      </w:pPr>
      <w:r w:rsidRPr="00D21C93">
        <w:rPr>
          <w:b w:val="0"/>
          <w:sz w:val="24"/>
          <w:szCs w:val="24"/>
        </w:rPr>
        <w:t>В соответствии со статьей 179 Бюджетного кодекса РФ, руководствуясь</w:t>
      </w:r>
      <w:r w:rsidR="00CD0A24">
        <w:rPr>
          <w:b w:val="0"/>
          <w:sz w:val="24"/>
          <w:szCs w:val="24"/>
        </w:rPr>
        <w:t xml:space="preserve"> </w:t>
      </w:r>
      <w:r w:rsidR="00CD0A24" w:rsidRPr="00D21C93">
        <w:rPr>
          <w:b w:val="0"/>
          <w:sz w:val="24"/>
          <w:szCs w:val="24"/>
        </w:rPr>
        <w:t>Порядк</w:t>
      </w:r>
      <w:r w:rsidR="00CD0A24">
        <w:rPr>
          <w:b w:val="0"/>
          <w:sz w:val="24"/>
          <w:szCs w:val="24"/>
        </w:rPr>
        <w:t>ом</w:t>
      </w:r>
      <w:r w:rsidR="00CD0A24" w:rsidRPr="00D21C93">
        <w:rPr>
          <w:b w:val="0"/>
          <w:sz w:val="24"/>
          <w:szCs w:val="24"/>
        </w:rPr>
        <w:t xml:space="preserve"> разработки и реализации муниципальных программ городского округа</w:t>
      </w:r>
      <w:r w:rsidR="00CD0A24">
        <w:rPr>
          <w:b w:val="0"/>
          <w:sz w:val="24"/>
          <w:szCs w:val="24"/>
        </w:rPr>
        <w:t xml:space="preserve"> Воскресенск Московской области, утвержденным</w:t>
      </w:r>
      <w:r w:rsidRPr="00D21C93">
        <w:rPr>
          <w:b w:val="0"/>
          <w:sz w:val="24"/>
          <w:szCs w:val="24"/>
        </w:rPr>
        <w:t xml:space="preserve"> постановлением Администрации городского округа Воскресенск Московской области от </w:t>
      </w:r>
      <w:r w:rsidR="0092047F">
        <w:rPr>
          <w:b w:val="0"/>
          <w:sz w:val="24"/>
          <w:szCs w:val="24"/>
        </w:rPr>
        <w:t>18</w:t>
      </w:r>
      <w:r w:rsidR="00D21C93" w:rsidRPr="00D21C93">
        <w:rPr>
          <w:b w:val="0"/>
          <w:sz w:val="24"/>
          <w:szCs w:val="24"/>
        </w:rPr>
        <w:t>.11.20</w:t>
      </w:r>
      <w:r w:rsidR="0092047F">
        <w:rPr>
          <w:b w:val="0"/>
          <w:sz w:val="24"/>
          <w:szCs w:val="24"/>
        </w:rPr>
        <w:t>19</w:t>
      </w:r>
      <w:r w:rsidR="00D21C93" w:rsidRPr="00D21C93">
        <w:rPr>
          <w:b w:val="0"/>
          <w:sz w:val="24"/>
          <w:szCs w:val="24"/>
        </w:rPr>
        <w:t xml:space="preserve"> № </w:t>
      </w:r>
      <w:r w:rsidR="0092047F">
        <w:rPr>
          <w:b w:val="0"/>
          <w:sz w:val="24"/>
          <w:szCs w:val="24"/>
        </w:rPr>
        <w:t>10</w:t>
      </w:r>
      <w:r w:rsidR="00CD0A24">
        <w:rPr>
          <w:b w:val="0"/>
          <w:sz w:val="24"/>
          <w:szCs w:val="24"/>
        </w:rPr>
        <w:t>, в связи с изменениями объемов бюджетных ассигнований и с техническими правками (уточнением значения показателей реализации муниципальной программы)</w:t>
      </w:r>
    </w:p>
    <w:p w:rsidR="004A3BE7" w:rsidRPr="00A60DCF" w:rsidRDefault="004A3BE7" w:rsidP="00E919AD">
      <w:pPr>
        <w:suppressAutoHyphens/>
        <w:jc w:val="center"/>
        <w:rPr>
          <w:iCs/>
        </w:rPr>
      </w:pPr>
    </w:p>
    <w:p w:rsidR="004A3BE7" w:rsidRPr="00A60DCF" w:rsidRDefault="004A3BE7" w:rsidP="00E919AD">
      <w:pPr>
        <w:suppressAutoHyphens/>
        <w:jc w:val="center"/>
        <w:rPr>
          <w:iCs/>
        </w:rPr>
      </w:pPr>
      <w:r w:rsidRPr="00A60DCF">
        <w:rPr>
          <w:iCs/>
        </w:rPr>
        <w:t>ПОСТАНОВЛЯЮ:</w:t>
      </w:r>
    </w:p>
    <w:p w:rsidR="002E7C8A" w:rsidRPr="00A60DCF" w:rsidRDefault="002E7C8A" w:rsidP="00E919AD">
      <w:pPr>
        <w:suppressAutoHyphens/>
        <w:jc w:val="center"/>
        <w:rPr>
          <w:iCs/>
        </w:rPr>
      </w:pPr>
    </w:p>
    <w:p w:rsidR="00E919AD" w:rsidRDefault="00CB111F" w:rsidP="00E919AD">
      <w:pPr>
        <w:tabs>
          <w:tab w:val="left" w:pos="851"/>
        </w:tabs>
        <w:suppressAutoHyphens/>
      </w:pPr>
      <w:r w:rsidRPr="00A60DCF">
        <w:rPr>
          <w:shd w:val="clear" w:color="auto" w:fill="FFFFFF"/>
        </w:rPr>
        <w:t xml:space="preserve">1. </w:t>
      </w:r>
      <w:proofErr w:type="gramStart"/>
      <w:r w:rsidR="00605071" w:rsidRPr="00A60DCF">
        <w:rPr>
          <w:shd w:val="clear" w:color="auto" w:fill="FFFFFF"/>
        </w:rPr>
        <w:t xml:space="preserve">Внести в муниципальную программу «Спорт» (далее – Программа), </w:t>
      </w:r>
      <w:r w:rsidR="00605071" w:rsidRPr="00A60DCF">
        <w:t xml:space="preserve">утвержденную постановлением   Администрации    городского    округа    Воскресенск   Московской   области    от  </w:t>
      </w:r>
      <w:r w:rsidR="00E919AD">
        <w:t xml:space="preserve"> </w:t>
      </w:r>
      <w:r w:rsidR="00605071" w:rsidRPr="00A60DCF">
        <w:t xml:space="preserve">29.11.2019 № </w:t>
      </w:r>
      <w:r w:rsidR="00E919AD">
        <w:t xml:space="preserve"> </w:t>
      </w:r>
      <w:r w:rsidR="00605071" w:rsidRPr="00A60DCF">
        <w:t xml:space="preserve">29 </w:t>
      </w:r>
      <w:r w:rsidR="00E919AD">
        <w:t xml:space="preserve"> </w:t>
      </w:r>
      <w:r w:rsidR="00605071" w:rsidRPr="00A60DCF">
        <w:t xml:space="preserve">(с изменениями от </w:t>
      </w:r>
      <w:r w:rsidR="00E919AD">
        <w:t xml:space="preserve"> </w:t>
      </w:r>
      <w:r w:rsidR="00605071" w:rsidRPr="00A60DCF">
        <w:t xml:space="preserve">04.03.2020  № 852, </w:t>
      </w:r>
      <w:r w:rsidR="00E919AD">
        <w:t xml:space="preserve"> </w:t>
      </w:r>
      <w:r w:rsidR="00605071" w:rsidRPr="00A60DCF">
        <w:t>от 20.03.2020 № 1128,</w:t>
      </w:r>
      <w:r w:rsidR="007B7AFF">
        <w:t xml:space="preserve"> </w:t>
      </w:r>
      <w:r w:rsidR="00E919AD">
        <w:t xml:space="preserve"> </w:t>
      </w:r>
      <w:r w:rsidR="00605071" w:rsidRPr="00A60DCF">
        <w:t xml:space="preserve">от 28.04.2020 </w:t>
      </w:r>
      <w:proofErr w:type="gramEnd"/>
    </w:p>
    <w:p w:rsidR="00ED6FE0" w:rsidRPr="00A60DCF" w:rsidRDefault="00605071" w:rsidP="00E919AD">
      <w:pPr>
        <w:tabs>
          <w:tab w:val="left" w:pos="851"/>
        </w:tabs>
        <w:suppressAutoHyphens/>
        <w:ind w:firstLine="0"/>
        <w:rPr>
          <w:shd w:val="clear" w:color="auto" w:fill="FFFFFF"/>
        </w:rPr>
      </w:pPr>
      <w:proofErr w:type="gramStart"/>
      <w:r w:rsidRPr="00A60DCF">
        <w:t>№ 1563, от 18.05.2020  № 1679, от 29.05.2020 № 1789, от 16.06.2020 № 2013, от 01.10.2020  №</w:t>
      </w:r>
      <w:r w:rsidR="00040CD3" w:rsidRPr="00A60DCF">
        <w:t xml:space="preserve"> </w:t>
      </w:r>
      <w:r w:rsidRPr="00A60DCF">
        <w:t xml:space="preserve">3570, </w:t>
      </w:r>
      <w:r w:rsidRPr="00E919AD">
        <w:rPr>
          <w:spacing w:val="-6"/>
        </w:rPr>
        <w:t>от 24.11.2020</w:t>
      </w:r>
      <w:r w:rsidR="00E919AD" w:rsidRPr="00E919AD">
        <w:rPr>
          <w:spacing w:val="-6"/>
        </w:rPr>
        <w:t xml:space="preserve">  </w:t>
      </w:r>
      <w:r w:rsidRPr="00E919AD">
        <w:rPr>
          <w:spacing w:val="-6"/>
        </w:rPr>
        <w:t>№ 4461</w:t>
      </w:r>
      <w:r w:rsidR="0045498F" w:rsidRPr="00E919AD">
        <w:rPr>
          <w:spacing w:val="-6"/>
        </w:rPr>
        <w:t>,</w:t>
      </w:r>
      <w:r w:rsidR="00E919AD" w:rsidRPr="00E919AD">
        <w:rPr>
          <w:spacing w:val="-6"/>
        </w:rPr>
        <w:t xml:space="preserve"> </w:t>
      </w:r>
      <w:r w:rsidR="00040CD3" w:rsidRPr="00E919AD">
        <w:rPr>
          <w:spacing w:val="-6"/>
        </w:rPr>
        <w:t>от 21.01.2021</w:t>
      </w:r>
      <w:r w:rsidR="00E919AD" w:rsidRPr="00E919AD">
        <w:rPr>
          <w:spacing w:val="-6"/>
        </w:rPr>
        <w:t xml:space="preserve"> </w:t>
      </w:r>
      <w:r w:rsidR="00040CD3" w:rsidRPr="00E919AD">
        <w:rPr>
          <w:spacing w:val="-6"/>
        </w:rPr>
        <w:t>№ 293,</w:t>
      </w:r>
      <w:r w:rsidR="00E919AD" w:rsidRPr="00E919AD">
        <w:rPr>
          <w:spacing w:val="-6"/>
        </w:rPr>
        <w:t xml:space="preserve"> </w:t>
      </w:r>
      <w:r w:rsidR="0045498F" w:rsidRPr="00E919AD">
        <w:rPr>
          <w:spacing w:val="-6"/>
        </w:rPr>
        <w:t>от 22.03.2021 № 1058</w:t>
      </w:r>
      <w:r w:rsidR="006413FA" w:rsidRPr="00E919AD">
        <w:rPr>
          <w:spacing w:val="-6"/>
        </w:rPr>
        <w:t>,</w:t>
      </w:r>
      <w:r w:rsidR="006413FA" w:rsidRPr="00E919AD">
        <w:rPr>
          <w:b/>
          <w:spacing w:val="-6"/>
        </w:rPr>
        <w:t xml:space="preserve"> </w:t>
      </w:r>
      <w:r w:rsidR="006413FA" w:rsidRPr="00E919AD">
        <w:rPr>
          <w:spacing w:val="-6"/>
        </w:rPr>
        <w:t>от</w:t>
      </w:r>
      <w:r w:rsidR="00107694" w:rsidRPr="00E919AD">
        <w:rPr>
          <w:spacing w:val="-6"/>
        </w:rPr>
        <w:t xml:space="preserve"> 16.06.2021</w:t>
      </w:r>
      <w:r w:rsidR="006413FA" w:rsidRPr="00E919AD">
        <w:rPr>
          <w:spacing w:val="-6"/>
        </w:rPr>
        <w:t xml:space="preserve"> № </w:t>
      </w:r>
      <w:r w:rsidR="00107694" w:rsidRPr="00E919AD">
        <w:rPr>
          <w:spacing w:val="-6"/>
        </w:rPr>
        <w:t>2676</w:t>
      </w:r>
      <w:r w:rsidR="00040CD3" w:rsidRPr="00E919AD">
        <w:rPr>
          <w:spacing w:val="-6"/>
        </w:rPr>
        <w:t xml:space="preserve">, </w:t>
      </w:r>
      <w:r w:rsidR="001D29D9" w:rsidRPr="00E919AD">
        <w:rPr>
          <w:spacing w:val="-6"/>
        </w:rPr>
        <w:t>от</w:t>
      </w:r>
      <w:r w:rsidR="001D29D9" w:rsidRPr="00A60DCF">
        <w:t xml:space="preserve"> 24.08.2021 № 4000</w:t>
      </w:r>
      <w:r w:rsidR="00B7446A" w:rsidRPr="00A60DCF">
        <w:t>, от 14.12.2021 № 6000</w:t>
      </w:r>
      <w:r w:rsidR="001C5039" w:rsidRPr="00A60DCF">
        <w:t>, от 09.02.2022 №</w:t>
      </w:r>
      <w:r w:rsidR="00967568" w:rsidRPr="00A60DCF">
        <w:t xml:space="preserve"> </w:t>
      </w:r>
      <w:r w:rsidR="001C5039" w:rsidRPr="00A60DCF">
        <w:t>606</w:t>
      </w:r>
      <w:r w:rsidR="00AE463C" w:rsidRPr="00A60DCF">
        <w:t>, от 10.03.2022 №</w:t>
      </w:r>
      <w:r w:rsidR="00967568" w:rsidRPr="00A60DCF">
        <w:t xml:space="preserve"> </w:t>
      </w:r>
      <w:r w:rsidR="00AE463C" w:rsidRPr="00A60DCF">
        <w:t>1102, от 04.05.</w:t>
      </w:r>
      <w:r w:rsidR="001C5039" w:rsidRPr="00A60DCF">
        <w:t>2022 №</w:t>
      </w:r>
      <w:r w:rsidR="00967568" w:rsidRPr="00A60DCF">
        <w:t xml:space="preserve"> </w:t>
      </w:r>
      <w:r w:rsidR="001C5039" w:rsidRPr="00A60DCF">
        <w:t>2133, от 22.07.2022 №</w:t>
      </w:r>
      <w:r w:rsidR="00967568" w:rsidRPr="00A60DCF">
        <w:t xml:space="preserve"> </w:t>
      </w:r>
      <w:r w:rsidR="001C5039" w:rsidRPr="00A60DCF">
        <w:t>3560</w:t>
      </w:r>
      <w:r w:rsidR="00967568" w:rsidRPr="00A60DCF">
        <w:t>, от 05.08.2022 № 3883</w:t>
      </w:r>
      <w:r w:rsidR="00B94312" w:rsidRPr="00A60DCF">
        <w:t>,</w:t>
      </w:r>
      <w:r w:rsidR="00E919AD">
        <w:t xml:space="preserve"> </w:t>
      </w:r>
      <w:r w:rsidR="00B94312" w:rsidRPr="00A60DCF">
        <w:t>от 12.10.2022 № 5347</w:t>
      </w:r>
      <w:r w:rsidR="00817CBB">
        <w:t>, от 21.12.2022 №</w:t>
      </w:r>
      <w:r w:rsidR="00830C2A">
        <w:t xml:space="preserve"> </w:t>
      </w:r>
      <w:r w:rsidR="00817CBB">
        <w:t>6727</w:t>
      </w:r>
      <w:r w:rsidR="00107694" w:rsidRPr="00A60DCF">
        <w:t>)</w:t>
      </w:r>
      <w:r w:rsidRPr="00A60DCF">
        <w:t xml:space="preserve">, </w:t>
      </w:r>
      <w:r w:rsidRPr="00A60DCF">
        <w:rPr>
          <w:shd w:val="clear" w:color="auto" w:fill="FFFFFF"/>
        </w:rPr>
        <w:t>следующие изменения:</w:t>
      </w:r>
      <w:proofErr w:type="gramEnd"/>
    </w:p>
    <w:p w:rsidR="00605071" w:rsidRPr="00A60DCF" w:rsidRDefault="00CB111F" w:rsidP="00E919AD">
      <w:pPr>
        <w:tabs>
          <w:tab w:val="left" w:pos="851"/>
        </w:tabs>
        <w:suppressAutoHyphens/>
        <w:rPr>
          <w:shd w:val="clear" w:color="auto" w:fill="FFFFFF"/>
        </w:rPr>
      </w:pPr>
      <w:r w:rsidRPr="00A60DCF">
        <w:rPr>
          <w:shd w:val="clear" w:color="auto" w:fill="FFFFFF"/>
        </w:rPr>
        <w:t xml:space="preserve">1.1. </w:t>
      </w:r>
      <w:r w:rsidR="001C5039" w:rsidRPr="00A60DCF">
        <w:rPr>
          <w:shd w:val="clear" w:color="auto" w:fill="FFFFFF"/>
        </w:rPr>
        <w:t xml:space="preserve">Паспорт </w:t>
      </w:r>
      <w:r w:rsidR="00AE463C" w:rsidRPr="00A60DCF">
        <w:rPr>
          <w:shd w:val="clear" w:color="auto" w:fill="FFFFFF"/>
        </w:rPr>
        <w:t xml:space="preserve">Программы </w:t>
      </w:r>
      <w:r w:rsidR="000B2B99" w:rsidRPr="00A60DCF">
        <w:rPr>
          <w:shd w:val="clear" w:color="auto" w:fill="FFFFFF"/>
        </w:rPr>
        <w:t>изложить в новой редакции согласно приложению 1 к настоящему</w:t>
      </w:r>
      <w:r w:rsidR="00ED6FE0" w:rsidRPr="00A60DCF">
        <w:rPr>
          <w:shd w:val="clear" w:color="auto" w:fill="FFFFFF"/>
        </w:rPr>
        <w:t xml:space="preserve"> </w:t>
      </w:r>
      <w:r w:rsidR="000B2B99" w:rsidRPr="00A60DCF">
        <w:rPr>
          <w:shd w:val="clear" w:color="auto" w:fill="FFFFFF"/>
        </w:rPr>
        <w:t>постановлению;</w:t>
      </w:r>
    </w:p>
    <w:p w:rsidR="00B94312" w:rsidRPr="00A60DCF" w:rsidRDefault="00B94312" w:rsidP="00E919AD">
      <w:pPr>
        <w:tabs>
          <w:tab w:val="left" w:pos="851"/>
        </w:tabs>
        <w:suppressAutoHyphens/>
        <w:rPr>
          <w:shd w:val="clear" w:color="auto" w:fill="FFFFFF"/>
        </w:rPr>
      </w:pPr>
      <w:r w:rsidRPr="00A60DCF">
        <w:rPr>
          <w:shd w:val="clear" w:color="auto" w:fill="FFFFFF"/>
        </w:rPr>
        <w:t>1.2. Приложение 3 к Программе Паспорт Подпрограммы I «Развитие физической культуры и спорта» изложить в новой редакции согласно приложению 2 к настоящему постановлению;</w:t>
      </w:r>
    </w:p>
    <w:p w:rsidR="000A311E" w:rsidRDefault="000A311E" w:rsidP="00E919AD">
      <w:pPr>
        <w:tabs>
          <w:tab w:val="left" w:pos="851"/>
        </w:tabs>
        <w:suppressAutoHyphens/>
        <w:rPr>
          <w:shd w:val="clear" w:color="auto" w:fill="FFFFFF"/>
        </w:rPr>
      </w:pPr>
      <w:r w:rsidRPr="00A60DCF">
        <w:rPr>
          <w:shd w:val="clear" w:color="auto" w:fill="FFFFFF"/>
        </w:rPr>
        <w:t>1.3.</w:t>
      </w:r>
      <w:r w:rsidR="00B94312" w:rsidRPr="00A60DCF">
        <w:t>Приложение 1 к Подпрограмме I «Перечень мероприятий Подпрограммы I «Развитие физической культуры и спорта» и</w:t>
      </w:r>
      <w:r w:rsidRPr="00A60DCF">
        <w:rPr>
          <w:shd w:val="clear" w:color="auto" w:fill="FFFFFF"/>
        </w:rPr>
        <w:t xml:space="preserve">зложить в новой редакции согласно приложению </w:t>
      </w:r>
      <w:r w:rsidR="00B94312" w:rsidRPr="00A60DCF">
        <w:rPr>
          <w:shd w:val="clear" w:color="auto" w:fill="FFFFFF"/>
        </w:rPr>
        <w:t>3</w:t>
      </w:r>
      <w:r w:rsidRPr="00A60DCF">
        <w:rPr>
          <w:shd w:val="clear" w:color="auto" w:fill="FFFFFF"/>
        </w:rPr>
        <w:t xml:space="preserve"> к настоящему постановлению;</w:t>
      </w:r>
    </w:p>
    <w:p w:rsidR="000B100B" w:rsidRDefault="001B26D5" w:rsidP="00E919AD">
      <w:pPr>
        <w:tabs>
          <w:tab w:val="left" w:pos="851"/>
        </w:tabs>
        <w:suppressAutoHyphens/>
        <w:rPr>
          <w:shd w:val="clear" w:color="auto" w:fill="FFFFFF"/>
        </w:rPr>
        <w:sectPr w:rsidR="000B100B" w:rsidSect="008D6C45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1B26D5">
        <w:rPr>
          <w:shd w:val="clear" w:color="auto" w:fill="FFFFFF"/>
        </w:rPr>
        <w:t>1.</w:t>
      </w:r>
      <w:r>
        <w:rPr>
          <w:shd w:val="clear" w:color="auto" w:fill="FFFFFF"/>
        </w:rPr>
        <w:t>4</w:t>
      </w:r>
      <w:r w:rsidR="006515E0">
        <w:rPr>
          <w:shd w:val="clear" w:color="auto" w:fill="FFFFFF"/>
        </w:rPr>
        <w:t>.</w:t>
      </w:r>
      <w:r w:rsidRPr="001B26D5">
        <w:rPr>
          <w:shd w:val="clear" w:color="auto" w:fill="FFFFFF"/>
        </w:rPr>
        <w:t xml:space="preserve">Приложение 5 к Подпрограмме 1 «Адресный перечень объектов строительства (реконструкции) муниципальной собственности городского округа Воскресенск, финансирование которых предусмотрено мероприятием P5.02. Подготовка основания, приобретение и установка </w:t>
      </w:r>
    </w:p>
    <w:p w:rsidR="001B26D5" w:rsidRPr="00A60DCF" w:rsidRDefault="001B26D5" w:rsidP="006515E0">
      <w:pPr>
        <w:tabs>
          <w:tab w:val="left" w:pos="851"/>
        </w:tabs>
        <w:suppressAutoHyphens/>
        <w:ind w:firstLine="0"/>
        <w:rPr>
          <w:shd w:val="clear" w:color="auto" w:fill="FFFFFF"/>
        </w:rPr>
      </w:pPr>
      <w:r w:rsidRPr="001B26D5">
        <w:rPr>
          <w:shd w:val="clear" w:color="auto" w:fill="FFFFFF"/>
        </w:rPr>
        <w:lastRenderedPageBreak/>
        <w:t xml:space="preserve">плоскостных спортивных сооружений в муниципальных образованиях Московской области Подпрограммы I «Развитие физической культуры и спорта» изложить в новой редакции согласно приложению </w:t>
      </w:r>
      <w:r w:rsidR="00830C2A">
        <w:rPr>
          <w:shd w:val="clear" w:color="auto" w:fill="FFFFFF"/>
        </w:rPr>
        <w:t>4</w:t>
      </w:r>
      <w:r w:rsidRPr="001B26D5">
        <w:rPr>
          <w:shd w:val="clear" w:color="auto" w:fill="FFFFFF"/>
        </w:rPr>
        <w:t xml:space="preserve"> к настоящему постановлению;</w:t>
      </w:r>
    </w:p>
    <w:p w:rsidR="00B8710F" w:rsidRPr="007B7AFF" w:rsidRDefault="00B8710F" w:rsidP="00E919AD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rPr>
          <w:shd w:val="clear" w:color="auto" w:fill="FFFFFF"/>
        </w:rPr>
      </w:pPr>
      <w:r w:rsidRPr="007B7AFF">
        <w:rPr>
          <w:shd w:val="clear" w:color="auto" w:fill="FFFFFF"/>
        </w:rPr>
        <w:t>1.</w:t>
      </w:r>
      <w:r w:rsidR="001B26D5">
        <w:rPr>
          <w:shd w:val="clear" w:color="auto" w:fill="FFFFFF"/>
        </w:rPr>
        <w:t>5</w:t>
      </w:r>
      <w:r w:rsidRPr="007B7AFF">
        <w:rPr>
          <w:shd w:val="clear" w:color="auto" w:fill="FFFFFF"/>
        </w:rPr>
        <w:t>.</w:t>
      </w:r>
      <w:r w:rsidR="001D29D9" w:rsidRPr="007B7AFF">
        <w:t xml:space="preserve"> </w:t>
      </w:r>
      <w:r w:rsidR="00B94312" w:rsidRPr="007B7AFF">
        <w:t xml:space="preserve">Приложение 4 к Программе Паспорт </w:t>
      </w:r>
      <w:r w:rsidR="00625B1B" w:rsidRPr="007B7AFF">
        <w:t>П</w:t>
      </w:r>
      <w:r w:rsidR="00B94312" w:rsidRPr="007B7AFF">
        <w:t xml:space="preserve">одпрограммы III «Подготовка спортивного резерва» </w:t>
      </w:r>
      <w:r w:rsidR="001D29D9" w:rsidRPr="007B7AFF">
        <w:rPr>
          <w:shd w:val="clear" w:color="auto" w:fill="FFFFFF"/>
        </w:rPr>
        <w:t>изложить в новой редакции согласно приложен</w:t>
      </w:r>
      <w:r w:rsidR="00F8274A" w:rsidRPr="007B7AFF">
        <w:rPr>
          <w:shd w:val="clear" w:color="auto" w:fill="FFFFFF"/>
        </w:rPr>
        <w:t xml:space="preserve">ию </w:t>
      </w:r>
      <w:r w:rsidR="00830C2A">
        <w:rPr>
          <w:shd w:val="clear" w:color="auto" w:fill="FFFFFF"/>
        </w:rPr>
        <w:t>5</w:t>
      </w:r>
      <w:r w:rsidR="00360877" w:rsidRPr="007B7AFF">
        <w:rPr>
          <w:shd w:val="clear" w:color="auto" w:fill="FFFFFF"/>
        </w:rPr>
        <w:t xml:space="preserve"> к настоящему постановлению;</w:t>
      </w:r>
    </w:p>
    <w:p w:rsidR="00C327DD" w:rsidRPr="007B7AFF" w:rsidRDefault="00C327DD" w:rsidP="00E919AD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rPr>
          <w:shd w:val="clear" w:color="auto" w:fill="FFFFFF"/>
        </w:rPr>
      </w:pPr>
      <w:r w:rsidRPr="007B7AFF">
        <w:rPr>
          <w:shd w:val="clear" w:color="auto" w:fill="FFFFFF"/>
        </w:rPr>
        <w:t>1.</w:t>
      </w:r>
      <w:r w:rsidR="001B26D5">
        <w:rPr>
          <w:shd w:val="clear" w:color="auto" w:fill="FFFFFF"/>
        </w:rPr>
        <w:t>6</w:t>
      </w:r>
      <w:r w:rsidRPr="007B7AFF">
        <w:rPr>
          <w:shd w:val="clear" w:color="auto" w:fill="FFFFFF"/>
        </w:rPr>
        <w:t xml:space="preserve">. </w:t>
      </w:r>
      <w:r w:rsidR="00B94312" w:rsidRPr="007B7AFF">
        <w:rPr>
          <w:shd w:val="clear" w:color="auto" w:fill="FFFFFF"/>
        </w:rPr>
        <w:t xml:space="preserve">Приложение 1 к Подпрограмме III «Перечень мероприятий Подпрограммы III «Подготовка спортивного резерва» </w:t>
      </w:r>
      <w:r w:rsidRPr="007B7AFF">
        <w:rPr>
          <w:shd w:val="clear" w:color="auto" w:fill="FFFFFF"/>
        </w:rPr>
        <w:t xml:space="preserve">изложить в новой редакции согласно приложению </w:t>
      </w:r>
      <w:r w:rsidR="00830C2A">
        <w:rPr>
          <w:shd w:val="clear" w:color="auto" w:fill="FFFFFF"/>
        </w:rPr>
        <w:t>6</w:t>
      </w:r>
      <w:r w:rsidRPr="007B7AFF">
        <w:rPr>
          <w:shd w:val="clear" w:color="auto" w:fill="FFFFFF"/>
        </w:rPr>
        <w:t xml:space="preserve"> к настоящему постановлению;</w:t>
      </w:r>
    </w:p>
    <w:p w:rsidR="00DA32EC" w:rsidRPr="007B7AFF" w:rsidRDefault="00817CBB" w:rsidP="00E919AD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1B26D5">
        <w:rPr>
          <w:shd w:val="clear" w:color="auto" w:fill="FFFFFF"/>
        </w:rPr>
        <w:t>7</w:t>
      </w:r>
      <w:r w:rsidR="00DA32EC" w:rsidRPr="007B7AFF">
        <w:rPr>
          <w:shd w:val="clear" w:color="auto" w:fill="FFFFFF"/>
        </w:rPr>
        <w:t xml:space="preserve">. </w:t>
      </w:r>
      <w:r w:rsidR="00B94312" w:rsidRPr="007B7AFF">
        <w:rPr>
          <w:shd w:val="clear" w:color="auto" w:fill="FFFFFF"/>
        </w:rPr>
        <w:t xml:space="preserve">Приложение 5 к Программе Паспорт </w:t>
      </w:r>
      <w:r w:rsidR="00B953E9" w:rsidRPr="007B7AFF">
        <w:rPr>
          <w:shd w:val="clear" w:color="auto" w:fill="FFFFFF"/>
        </w:rPr>
        <w:t>П</w:t>
      </w:r>
      <w:r w:rsidR="00B94312" w:rsidRPr="007B7AFF">
        <w:rPr>
          <w:shd w:val="clear" w:color="auto" w:fill="FFFFFF"/>
        </w:rPr>
        <w:t xml:space="preserve">одпрограммы IV «Обеспечивающая подпрограмма» </w:t>
      </w:r>
      <w:r w:rsidR="00DA32EC" w:rsidRPr="007B7AFF">
        <w:rPr>
          <w:shd w:val="clear" w:color="auto" w:fill="FFFFFF"/>
        </w:rPr>
        <w:t xml:space="preserve">изложить в новой редакции согласно приложению </w:t>
      </w:r>
      <w:r w:rsidR="00830C2A">
        <w:rPr>
          <w:shd w:val="clear" w:color="auto" w:fill="FFFFFF"/>
        </w:rPr>
        <w:t>7</w:t>
      </w:r>
      <w:r w:rsidR="00DA32EC" w:rsidRPr="007B7AFF">
        <w:rPr>
          <w:shd w:val="clear" w:color="auto" w:fill="FFFFFF"/>
        </w:rPr>
        <w:t xml:space="preserve"> к настоящему постановлению;</w:t>
      </w:r>
    </w:p>
    <w:p w:rsidR="00DA32EC" w:rsidRDefault="00504B6B" w:rsidP="00E919AD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rPr>
          <w:shd w:val="clear" w:color="auto" w:fill="FFFFFF"/>
        </w:rPr>
      </w:pPr>
      <w:r w:rsidRPr="007B7AFF">
        <w:rPr>
          <w:shd w:val="clear" w:color="auto" w:fill="FFFFFF"/>
        </w:rPr>
        <w:t>1.</w:t>
      </w:r>
      <w:r w:rsidR="001B26D5">
        <w:rPr>
          <w:shd w:val="clear" w:color="auto" w:fill="FFFFFF"/>
        </w:rPr>
        <w:t>8</w:t>
      </w:r>
      <w:r w:rsidR="00DA32EC" w:rsidRPr="007B7AFF">
        <w:rPr>
          <w:shd w:val="clear" w:color="auto" w:fill="FFFFFF"/>
        </w:rPr>
        <w:t xml:space="preserve">. </w:t>
      </w:r>
      <w:r w:rsidR="00B94312" w:rsidRPr="007B7AFF">
        <w:rPr>
          <w:shd w:val="clear" w:color="auto" w:fill="FFFFFF"/>
        </w:rPr>
        <w:t xml:space="preserve">Приложение 1 к Подпрограмме IV «Перечень мероприятий Подпрограммы IV «Обеспечивающая подпрограмма» </w:t>
      </w:r>
      <w:r w:rsidR="00DA32EC" w:rsidRPr="007B7AFF">
        <w:rPr>
          <w:shd w:val="clear" w:color="auto" w:fill="FFFFFF"/>
        </w:rPr>
        <w:t xml:space="preserve">изложить в новой редакции согласно приложению </w:t>
      </w:r>
      <w:r w:rsidR="00830C2A">
        <w:rPr>
          <w:shd w:val="clear" w:color="auto" w:fill="FFFFFF"/>
        </w:rPr>
        <w:t>8</w:t>
      </w:r>
      <w:r w:rsidR="00B94312" w:rsidRPr="007B7AFF">
        <w:rPr>
          <w:shd w:val="clear" w:color="auto" w:fill="FFFFFF"/>
        </w:rPr>
        <w:t xml:space="preserve"> к настоящему постановлению</w:t>
      </w:r>
      <w:r w:rsidR="002560A9">
        <w:rPr>
          <w:shd w:val="clear" w:color="auto" w:fill="FFFFFF"/>
        </w:rPr>
        <w:t>;</w:t>
      </w:r>
    </w:p>
    <w:p w:rsidR="000D6C1F" w:rsidRPr="007B7AFF" w:rsidRDefault="000D6C1F" w:rsidP="00E919AD">
      <w:pPr>
        <w:widowControl w:val="0"/>
        <w:tabs>
          <w:tab w:val="left" w:pos="9781"/>
        </w:tabs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 xml:space="preserve">1.9. </w:t>
      </w:r>
      <w:r w:rsidRPr="007B7AFF">
        <w:rPr>
          <w:shd w:val="clear" w:color="auto" w:fill="FFFFFF"/>
        </w:rPr>
        <w:t xml:space="preserve">Приложение </w:t>
      </w:r>
      <w:r>
        <w:rPr>
          <w:shd w:val="clear" w:color="auto" w:fill="FFFFFF"/>
        </w:rPr>
        <w:t>10</w:t>
      </w:r>
      <w:r w:rsidRPr="007B7AFF">
        <w:rPr>
          <w:shd w:val="clear" w:color="auto" w:fill="FFFFFF"/>
        </w:rPr>
        <w:t xml:space="preserve"> Программ</w:t>
      </w:r>
      <w:r>
        <w:rPr>
          <w:shd w:val="clear" w:color="auto" w:fill="FFFFFF"/>
        </w:rPr>
        <w:t>ы</w:t>
      </w:r>
      <w:r w:rsidRPr="007B7AFF">
        <w:rPr>
          <w:shd w:val="clear" w:color="auto" w:fill="FFFFFF"/>
        </w:rPr>
        <w:t xml:space="preserve"> изложить в новой редакции согласно приложению </w:t>
      </w:r>
      <w:r>
        <w:rPr>
          <w:shd w:val="clear" w:color="auto" w:fill="FFFFFF"/>
        </w:rPr>
        <w:t>9</w:t>
      </w:r>
      <w:r w:rsidRPr="007B7AFF">
        <w:rPr>
          <w:shd w:val="clear" w:color="auto" w:fill="FFFFFF"/>
        </w:rPr>
        <w:t xml:space="preserve"> к настоящему постановлению</w:t>
      </w:r>
      <w:r w:rsidR="002560A9">
        <w:rPr>
          <w:shd w:val="clear" w:color="auto" w:fill="FFFFFF"/>
        </w:rPr>
        <w:t>.</w:t>
      </w:r>
    </w:p>
    <w:p w:rsidR="00605071" w:rsidRPr="007B7AFF" w:rsidRDefault="00E50D77" w:rsidP="00E919AD">
      <w:pPr>
        <w:tabs>
          <w:tab w:val="num" w:pos="0"/>
          <w:tab w:val="left" w:pos="426"/>
          <w:tab w:val="left" w:pos="851"/>
        </w:tabs>
        <w:suppressAutoHyphens/>
        <w:rPr>
          <w:shd w:val="clear" w:color="auto" w:fill="FFFFFF"/>
        </w:rPr>
      </w:pPr>
      <w:r w:rsidRPr="007B7AFF">
        <w:rPr>
          <w:shd w:val="clear" w:color="auto" w:fill="FFFFFF"/>
        </w:rPr>
        <w:t xml:space="preserve">2. </w:t>
      </w:r>
      <w:r w:rsidR="00605071" w:rsidRPr="007B7AFF">
        <w:rPr>
          <w:shd w:val="clear" w:color="auto" w:fill="FFFFFF"/>
        </w:rPr>
        <w:t xml:space="preserve">Опубликовать настоящее постановление в </w:t>
      </w:r>
      <w:r w:rsidR="00D21C93">
        <w:rPr>
          <w:shd w:val="clear" w:color="auto" w:fill="FFFFFF"/>
        </w:rPr>
        <w:t>периодическом печатном издании</w:t>
      </w:r>
      <w:r w:rsidR="00605071" w:rsidRPr="007B7AFF">
        <w:rPr>
          <w:shd w:val="clear" w:color="auto" w:fill="FFFFFF"/>
        </w:rPr>
        <w:t xml:space="preserve"> «Наше слово» и разместить на официальном сайте городского округа Воскресенск Московской области.</w:t>
      </w:r>
    </w:p>
    <w:p w:rsidR="00605071" w:rsidRPr="007B7AFF" w:rsidRDefault="00E50D77" w:rsidP="00E919AD">
      <w:pPr>
        <w:suppressAutoHyphens/>
        <w:rPr>
          <w:shd w:val="clear" w:color="auto" w:fill="FFFFFF"/>
        </w:rPr>
      </w:pPr>
      <w:r w:rsidRPr="007B7AFF">
        <w:rPr>
          <w:shd w:val="clear" w:color="auto" w:fill="FFFFFF"/>
        </w:rPr>
        <w:t xml:space="preserve">3. </w:t>
      </w:r>
      <w:proofErr w:type="gramStart"/>
      <w:r w:rsidRPr="007B7AFF">
        <w:rPr>
          <w:shd w:val="clear" w:color="auto" w:fill="FFFFFF"/>
        </w:rPr>
        <w:t xml:space="preserve">Контроль </w:t>
      </w:r>
      <w:r w:rsidR="00605071" w:rsidRPr="007B7AFF">
        <w:rPr>
          <w:shd w:val="clear" w:color="auto" w:fill="FFFFFF"/>
        </w:rPr>
        <w:t>за</w:t>
      </w:r>
      <w:proofErr w:type="gramEnd"/>
      <w:r w:rsidR="00605071" w:rsidRPr="007B7AFF">
        <w:rPr>
          <w:shd w:val="clear" w:color="auto" w:fill="FFFFFF"/>
        </w:rPr>
        <w:t xml:space="preserve"> </w:t>
      </w:r>
      <w:r w:rsidR="00306BAA" w:rsidRPr="007B7AFF">
        <w:rPr>
          <w:shd w:val="clear" w:color="auto" w:fill="FFFFFF"/>
        </w:rPr>
        <w:t>исполнением</w:t>
      </w:r>
      <w:r w:rsidR="00605071" w:rsidRPr="007B7AFF">
        <w:rPr>
          <w:shd w:val="clear" w:color="auto" w:fill="FFFFFF"/>
        </w:rPr>
        <w:t xml:space="preserve"> настоящего постановления возложить на заместителя Главы Администрации городского округа Воскресенск </w:t>
      </w:r>
      <w:proofErr w:type="spellStart"/>
      <w:r w:rsidR="009A31EB" w:rsidRPr="007B7AFF">
        <w:rPr>
          <w:shd w:val="clear" w:color="auto" w:fill="FFFFFF"/>
        </w:rPr>
        <w:t>Бахтова</w:t>
      </w:r>
      <w:proofErr w:type="spellEnd"/>
      <w:r w:rsidR="009A31EB" w:rsidRPr="007B7AFF">
        <w:rPr>
          <w:shd w:val="clear" w:color="auto" w:fill="FFFFFF"/>
        </w:rPr>
        <w:t xml:space="preserve"> М.С.</w:t>
      </w:r>
    </w:p>
    <w:p w:rsidR="00735BD2" w:rsidRPr="007B7AFF" w:rsidRDefault="00735BD2" w:rsidP="00497938">
      <w:pPr>
        <w:suppressAutoHyphens/>
        <w:ind w:firstLine="0"/>
        <w:rPr>
          <w:shd w:val="clear" w:color="auto" w:fill="FFFFFF"/>
        </w:rPr>
      </w:pPr>
    </w:p>
    <w:p w:rsidR="00735BD2" w:rsidRPr="00A60DCF" w:rsidRDefault="00735BD2" w:rsidP="00497938">
      <w:pPr>
        <w:suppressAutoHyphens/>
        <w:ind w:firstLine="0"/>
        <w:rPr>
          <w:shd w:val="clear" w:color="auto" w:fill="FFFFFF"/>
        </w:rPr>
      </w:pPr>
    </w:p>
    <w:p w:rsidR="00954F4C" w:rsidRPr="00A60DCF" w:rsidRDefault="00954F4C" w:rsidP="00497938">
      <w:pPr>
        <w:suppressAutoHyphens/>
        <w:ind w:firstLine="0"/>
        <w:rPr>
          <w:shd w:val="clear" w:color="auto" w:fill="FFFFFF"/>
        </w:rPr>
      </w:pPr>
    </w:p>
    <w:p w:rsidR="006515E0" w:rsidRPr="006515E0" w:rsidRDefault="006515E0" w:rsidP="00497938">
      <w:pPr>
        <w:suppressAutoHyphens/>
        <w:ind w:firstLine="0"/>
        <w:rPr>
          <w:shd w:val="clear" w:color="auto" w:fill="FFFFFF"/>
        </w:rPr>
      </w:pPr>
      <w:r w:rsidRPr="006515E0">
        <w:rPr>
          <w:shd w:val="clear" w:color="auto" w:fill="FFFFFF"/>
        </w:rPr>
        <w:t xml:space="preserve">Временно </w:t>
      </w:r>
      <w:proofErr w:type="gramStart"/>
      <w:r w:rsidRPr="006515E0">
        <w:rPr>
          <w:shd w:val="clear" w:color="auto" w:fill="FFFFFF"/>
        </w:rPr>
        <w:t>исполняющий</w:t>
      </w:r>
      <w:proofErr w:type="gramEnd"/>
      <w:r w:rsidRPr="006515E0">
        <w:rPr>
          <w:shd w:val="clear" w:color="auto" w:fill="FFFFFF"/>
        </w:rPr>
        <w:t xml:space="preserve"> полномочия</w:t>
      </w:r>
      <w:r w:rsidR="000B100B" w:rsidRPr="006515E0">
        <w:rPr>
          <w:shd w:val="clear" w:color="auto" w:fill="FFFFFF"/>
        </w:rPr>
        <w:t xml:space="preserve"> </w:t>
      </w:r>
      <w:r w:rsidR="00312BEC" w:rsidRPr="006515E0">
        <w:rPr>
          <w:shd w:val="clear" w:color="auto" w:fill="FFFFFF"/>
        </w:rPr>
        <w:t>Глав</w:t>
      </w:r>
      <w:r w:rsidR="000B100B" w:rsidRPr="006515E0">
        <w:rPr>
          <w:shd w:val="clear" w:color="auto" w:fill="FFFFFF"/>
        </w:rPr>
        <w:t>ы</w:t>
      </w:r>
      <w:r w:rsidR="00B7446A" w:rsidRPr="006515E0">
        <w:rPr>
          <w:shd w:val="clear" w:color="auto" w:fill="FFFFFF"/>
        </w:rPr>
        <w:t xml:space="preserve"> </w:t>
      </w:r>
    </w:p>
    <w:p w:rsidR="00605071" w:rsidRPr="00A60DCF" w:rsidRDefault="00F00F84" w:rsidP="00497938">
      <w:pPr>
        <w:suppressAutoHyphens/>
        <w:ind w:firstLine="0"/>
        <w:rPr>
          <w:shd w:val="clear" w:color="auto" w:fill="FFFFFF"/>
        </w:rPr>
      </w:pPr>
      <w:r w:rsidRPr="006515E0">
        <w:rPr>
          <w:shd w:val="clear" w:color="auto" w:fill="FFFFFF"/>
        </w:rPr>
        <w:t>городского округа Воскр</w:t>
      </w:r>
      <w:bookmarkStart w:id="0" w:name="_GoBack"/>
      <w:bookmarkEnd w:id="0"/>
      <w:r w:rsidRPr="006515E0">
        <w:rPr>
          <w:shd w:val="clear" w:color="auto" w:fill="FFFFFF"/>
        </w:rPr>
        <w:t xml:space="preserve">есенск </w:t>
      </w:r>
      <w:r w:rsidRPr="006515E0">
        <w:rPr>
          <w:shd w:val="clear" w:color="auto" w:fill="FFFFFF"/>
        </w:rPr>
        <w:tab/>
        <w:t xml:space="preserve">         </w:t>
      </w:r>
      <w:r w:rsidR="003C6301" w:rsidRPr="006515E0">
        <w:rPr>
          <w:shd w:val="clear" w:color="auto" w:fill="FFFFFF"/>
        </w:rPr>
        <w:t xml:space="preserve">            </w:t>
      </w:r>
      <w:r w:rsidRPr="006515E0">
        <w:rPr>
          <w:shd w:val="clear" w:color="auto" w:fill="FFFFFF"/>
        </w:rPr>
        <w:t xml:space="preserve"> </w:t>
      </w:r>
      <w:r w:rsidR="00312BEC" w:rsidRPr="006515E0">
        <w:rPr>
          <w:shd w:val="clear" w:color="auto" w:fill="FFFFFF"/>
        </w:rPr>
        <w:t xml:space="preserve">                        </w:t>
      </w:r>
      <w:r w:rsidRPr="006515E0">
        <w:rPr>
          <w:shd w:val="clear" w:color="auto" w:fill="FFFFFF"/>
        </w:rPr>
        <w:t xml:space="preserve">      </w:t>
      </w:r>
      <w:r w:rsidR="00B7446A" w:rsidRPr="006515E0">
        <w:rPr>
          <w:shd w:val="clear" w:color="auto" w:fill="FFFFFF"/>
        </w:rPr>
        <w:t xml:space="preserve">     </w:t>
      </w:r>
      <w:r w:rsidR="000B100B" w:rsidRPr="006515E0">
        <w:rPr>
          <w:shd w:val="clear" w:color="auto" w:fill="FFFFFF"/>
        </w:rPr>
        <w:t xml:space="preserve">         </w:t>
      </w:r>
      <w:r w:rsidR="006515E0">
        <w:rPr>
          <w:shd w:val="clear" w:color="auto" w:fill="FFFFFF"/>
        </w:rPr>
        <w:t xml:space="preserve">                     </w:t>
      </w:r>
      <w:r w:rsidR="0047680C">
        <w:rPr>
          <w:shd w:val="clear" w:color="auto" w:fill="FFFFFF"/>
        </w:rPr>
        <w:t>А.В. Малкин</w:t>
      </w:r>
    </w:p>
    <w:p w:rsidR="006E74FF" w:rsidRPr="00A60DCF" w:rsidRDefault="006E74FF" w:rsidP="00497938">
      <w:pPr>
        <w:tabs>
          <w:tab w:val="left" w:pos="851"/>
        </w:tabs>
        <w:suppressAutoHyphens/>
        <w:rPr>
          <w:shd w:val="clear" w:color="auto" w:fill="FFFFFF"/>
        </w:rPr>
        <w:sectPr w:rsidR="006E74FF" w:rsidRPr="00A60DCF" w:rsidSect="007746F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142"/>
        <w:tblW w:w="0" w:type="auto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</w:tblGrid>
      <w:tr w:rsidR="00A60DCF" w:rsidRPr="00A60DCF" w:rsidTr="00AE463C">
        <w:tc>
          <w:tcPr>
            <w:tcW w:w="4013" w:type="dxa"/>
          </w:tcPr>
          <w:p w:rsidR="00896FBB" w:rsidRPr="00A60DCF" w:rsidRDefault="00896FBB" w:rsidP="00896FBB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lastRenderedPageBreak/>
              <w:t>Приложение 1</w:t>
            </w:r>
          </w:p>
          <w:p w:rsidR="00896FBB" w:rsidRDefault="00896FBB" w:rsidP="00E603E4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к постановлению Администрации городского округа Воскресенск Московской об</w:t>
            </w:r>
            <w:r w:rsidR="00504B6B">
              <w:rPr>
                <w:rFonts w:eastAsia="Calibri"/>
              </w:rPr>
              <w:t xml:space="preserve">ласти </w:t>
            </w:r>
            <w:proofErr w:type="spellStart"/>
            <w:proofErr w:type="gramStart"/>
            <w:r w:rsidR="00504B6B">
              <w:rPr>
                <w:rFonts w:eastAsia="Calibri"/>
              </w:rPr>
              <w:t>от</w:t>
            </w:r>
            <w:proofErr w:type="gramEnd"/>
            <w:r w:rsidR="00504B6B">
              <w:rPr>
                <w:rFonts w:eastAsia="Calibri"/>
              </w:rPr>
              <w:t>____________№</w:t>
            </w:r>
            <w:proofErr w:type="spellEnd"/>
            <w:r w:rsidR="00504B6B">
              <w:rPr>
                <w:rFonts w:eastAsia="Calibri"/>
              </w:rPr>
              <w:t>_________</w:t>
            </w:r>
          </w:p>
          <w:p w:rsidR="006515E0" w:rsidRPr="00A60DCF" w:rsidRDefault="006515E0" w:rsidP="00E603E4">
            <w:pPr>
              <w:suppressAutoHyphens/>
              <w:ind w:firstLine="0"/>
              <w:jc w:val="left"/>
              <w:rPr>
                <w:rFonts w:eastAsia="Calibri"/>
              </w:rPr>
            </w:pPr>
          </w:p>
        </w:tc>
      </w:tr>
    </w:tbl>
    <w:p w:rsidR="00896FBB" w:rsidRPr="00A60DCF" w:rsidRDefault="00896FBB" w:rsidP="009166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lang w:eastAsia="ar-SA"/>
        </w:rPr>
      </w:pPr>
      <w:r w:rsidRPr="00A60DCF">
        <w:rPr>
          <w:rFonts w:eastAsia="Calibri"/>
        </w:rPr>
        <w:t xml:space="preserve">Паспорт </w:t>
      </w:r>
      <w:bookmarkStart w:id="1" w:name="_Hlk24471705"/>
      <w:r w:rsidRPr="00A60DCF">
        <w:rPr>
          <w:rFonts w:eastAsia="Calibri"/>
        </w:rPr>
        <w:t xml:space="preserve">муниципальной программы </w:t>
      </w:r>
      <w:r w:rsidRPr="00A60DCF">
        <w:rPr>
          <w:rFonts w:eastAsia="Calibri"/>
          <w:lang w:eastAsia="ar-SA"/>
        </w:rPr>
        <w:t>«Спорт»</w:t>
      </w:r>
    </w:p>
    <w:p w:rsidR="00896FBB" w:rsidRPr="00A60DCF" w:rsidRDefault="00896FBB" w:rsidP="00954F4C">
      <w:pPr>
        <w:widowControl w:val="0"/>
        <w:autoSpaceDE w:val="0"/>
        <w:autoSpaceDN w:val="0"/>
        <w:adjustRightInd w:val="0"/>
        <w:ind w:left="720" w:firstLine="0"/>
        <w:jc w:val="center"/>
        <w:outlineLvl w:val="1"/>
        <w:rPr>
          <w:rFonts w:eastAsia="Calibri"/>
          <w:lang w:eastAsia="ar-SA"/>
        </w:rPr>
      </w:pPr>
    </w:p>
    <w:tbl>
      <w:tblPr>
        <w:tblW w:w="15115" w:type="dxa"/>
        <w:tblInd w:w="-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5"/>
        <w:gridCol w:w="1701"/>
        <w:gridCol w:w="1702"/>
        <w:gridCol w:w="1417"/>
        <w:gridCol w:w="1418"/>
        <w:gridCol w:w="1275"/>
        <w:gridCol w:w="1560"/>
        <w:gridCol w:w="1560"/>
        <w:gridCol w:w="7"/>
      </w:tblGrid>
      <w:tr w:rsidR="00A60DCF" w:rsidRPr="00A60DCF" w:rsidTr="00AE463C">
        <w:trPr>
          <w:trHeight w:val="36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896FBB" w:rsidRPr="00A60DCF" w:rsidRDefault="00896FBB" w:rsidP="00896F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Координатор муниципальной программы</w:t>
            </w:r>
          </w:p>
        </w:tc>
        <w:tc>
          <w:tcPr>
            <w:tcW w:w="10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A60DCF" w:rsidRDefault="00896FBB" w:rsidP="00896F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</w:pPr>
            <w:r w:rsidRPr="00A60DCF">
              <w:t>Заместитель Главы Администрации городского округа Воскресенск Московской области, курирующий вопросы социальной сферы</w:t>
            </w:r>
          </w:p>
        </w:tc>
      </w:tr>
      <w:tr w:rsidR="00A60DCF" w:rsidRPr="00A60DCF" w:rsidTr="00AE463C">
        <w:trPr>
          <w:trHeight w:val="36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A60DCF" w:rsidRDefault="00896FBB" w:rsidP="00896F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Муниципальный заказчик муниципальной программы</w:t>
            </w:r>
          </w:p>
        </w:tc>
        <w:tc>
          <w:tcPr>
            <w:tcW w:w="10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A60DCF" w:rsidRDefault="00896FBB" w:rsidP="00896F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A60DCF">
              <w:rPr>
                <w:rFonts w:eastAsia="Calibri"/>
                <w:lang w:eastAsia="en-US"/>
              </w:rPr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</w:tr>
      <w:tr w:rsidR="00A60DCF" w:rsidRPr="00A60DCF" w:rsidTr="00AE463C">
        <w:trPr>
          <w:trHeight w:val="36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A60DCF" w:rsidRDefault="00896FBB" w:rsidP="00896F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10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A60DCF" w:rsidRDefault="00896FBB" w:rsidP="00896F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A60DCF">
              <w:rPr>
                <w:rFonts w:eastAsia="Calibri"/>
                <w:lang w:eastAsia="en-US"/>
              </w:rPr>
              <w:t>Обеспечение возможности жителям городского округа Воскресенск Московской области систематически заниматься физической культурой и спортом;</w:t>
            </w:r>
          </w:p>
          <w:p w:rsidR="00896FBB" w:rsidRPr="00A60DCF" w:rsidRDefault="00896FBB" w:rsidP="00896F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A60DCF">
              <w:rPr>
                <w:rFonts w:eastAsia="Calibri"/>
                <w:lang w:eastAsia="en-US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896FBB" w:rsidRPr="00A60DCF" w:rsidRDefault="00896FBB" w:rsidP="00896F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lang w:eastAsia="en-US"/>
              </w:rPr>
            </w:pPr>
            <w:r w:rsidRPr="00A60DCF">
              <w:rPr>
                <w:rFonts w:eastAsia="Calibri"/>
                <w:lang w:eastAsia="en-US"/>
              </w:rPr>
              <w:t>Обеспечение эффективного финансового, информационного, методического и кадрового сопровождения деятельности</w:t>
            </w:r>
          </w:p>
        </w:tc>
      </w:tr>
      <w:tr w:rsidR="00A60DCF" w:rsidRPr="00A60DCF" w:rsidTr="00AE463C">
        <w:trPr>
          <w:trHeight w:val="8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A60DCF" w:rsidRDefault="00896FBB" w:rsidP="00896F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Перечень подпрограмм</w:t>
            </w:r>
          </w:p>
        </w:tc>
        <w:tc>
          <w:tcPr>
            <w:tcW w:w="10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A60DCF" w:rsidRDefault="00896FBB" w:rsidP="00896F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Подпрограмма </w:t>
            </w:r>
            <w:r w:rsidRPr="00A60DCF">
              <w:rPr>
                <w:rFonts w:eastAsia="Calibri"/>
                <w:lang w:val="en-US"/>
              </w:rPr>
              <w:t>I</w:t>
            </w:r>
            <w:r w:rsidRPr="00A60DCF">
              <w:rPr>
                <w:rFonts w:eastAsia="Calibri"/>
              </w:rPr>
              <w:t xml:space="preserve"> «Развитие физической культуры и спорта»</w:t>
            </w:r>
          </w:p>
          <w:p w:rsidR="00896FBB" w:rsidRPr="00A60DCF" w:rsidRDefault="00896FBB" w:rsidP="00896F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Подпрограмма </w:t>
            </w:r>
            <w:r w:rsidRPr="00A60DCF">
              <w:rPr>
                <w:rFonts w:eastAsia="Calibri"/>
                <w:lang w:val="en-US"/>
              </w:rPr>
              <w:t>III</w:t>
            </w:r>
            <w:r w:rsidRPr="00A60DCF">
              <w:rPr>
                <w:rFonts w:eastAsia="Calibri"/>
              </w:rPr>
              <w:t xml:space="preserve"> «Подготовка спортивного резерва»</w:t>
            </w:r>
          </w:p>
          <w:p w:rsidR="00896FBB" w:rsidRPr="00A60DCF" w:rsidRDefault="00896FBB" w:rsidP="00896F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Подпрограмма </w:t>
            </w:r>
            <w:r w:rsidRPr="00A60DCF">
              <w:rPr>
                <w:rFonts w:eastAsia="Calibri"/>
                <w:lang w:val="en-US"/>
              </w:rPr>
              <w:t>IV</w:t>
            </w:r>
            <w:r w:rsidRPr="00A60DCF">
              <w:rPr>
                <w:rFonts w:eastAsia="Calibri"/>
              </w:rPr>
              <w:t xml:space="preserve"> «Обеспечивающая подпрограмма»</w:t>
            </w:r>
          </w:p>
        </w:tc>
      </w:tr>
      <w:tr w:rsidR="00A60DCF" w:rsidRPr="00A60DCF" w:rsidTr="00AE463C">
        <w:trPr>
          <w:trHeight w:val="222"/>
        </w:trPr>
        <w:tc>
          <w:tcPr>
            <w:tcW w:w="4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6FBB" w:rsidRPr="00A60DCF" w:rsidRDefault="00896FBB" w:rsidP="00896F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A60DCF" w:rsidRDefault="00896FBB" w:rsidP="00896F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Расходы (тыс. рублей)</w:t>
            </w:r>
          </w:p>
        </w:tc>
      </w:tr>
      <w:tr w:rsidR="00A60DCF" w:rsidRPr="00A60DCF" w:rsidTr="00AE463C">
        <w:trPr>
          <w:gridAfter w:val="1"/>
          <w:wAfter w:w="7" w:type="dxa"/>
          <w:trHeight w:val="273"/>
        </w:trPr>
        <w:tc>
          <w:tcPr>
            <w:tcW w:w="4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BB" w:rsidRPr="00A60DCF" w:rsidRDefault="00896FBB" w:rsidP="00896F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FBB" w:rsidRPr="00A60DCF" w:rsidRDefault="00896FBB" w:rsidP="00487CC2">
            <w:pPr>
              <w:ind w:firstLine="0"/>
              <w:jc w:val="center"/>
            </w:pPr>
            <w:r w:rsidRPr="00A60DCF"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FBB" w:rsidRPr="00A60DCF" w:rsidRDefault="00896FBB" w:rsidP="00487CC2">
            <w:pPr>
              <w:ind w:firstLine="0"/>
              <w:jc w:val="center"/>
            </w:pPr>
            <w:r w:rsidRPr="00A60DCF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FBB" w:rsidRPr="00A60DCF" w:rsidRDefault="00896FBB" w:rsidP="00487CC2">
            <w:pPr>
              <w:ind w:firstLine="0"/>
              <w:jc w:val="center"/>
            </w:pPr>
            <w:r w:rsidRPr="00A60DCF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FBB" w:rsidRPr="00A60DCF" w:rsidRDefault="00896FBB" w:rsidP="00487CC2">
            <w:pPr>
              <w:ind w:firstLine="0"/>
              <w:jc w:val="center"/>
            </w:pPr>
            <w:r w:rsidRPr="00A60DCF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FBB" w:rsidRPr="00A60DCF" w:rsidRDefault="00896FBB" w:rsidP="00487CC2">
            <w:pPr>
              <w:ind w:firstLine="0"/>
              <w:jc w:val="center"/>
            </w:pPr>
            <w:r w:rsidRPr="00A60DCF"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FBB" w:rsidRPr="00A60DCF" w:rsidRDefault="00896FBB" w:rsidP="00487CC2">
            <w:pPr>
              <w:ind w:firstLine="0"/>
              <w:jc w:val="center"/>
            </w:pPr>
            <w:r w:rsidRPr="00A60DCF"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FBB" w:rsidRPr="00A60DCF" w:rsidRDefault="00896FBB" w:rsidP="00487CC2">
            <w:pPr>
              <w:ind w:firstLine="0"/>
              <w:jc w:val="center"/>
            </w:pPr>
            <w:r w:rsidRPr="00A60DCF">
              <w:t>2025</w:t>
            </w:r>
          </w:p>
        </w:tc>
      </w:tr>
      <w:tr w:rsidR="00817CBB" w:rsidRPr="00A60DCF" w:rsidTr="00AE463C">
        <w:trPr>
          <w:gridAfter w:val="1"/>
          <w:wAfter w:w="7" w:type="dxa"/>
          <w:trHeight w:val="324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17CBB" w:rsidRPr="00A60DCF" w:rsidRDefault="00817CBB" w:rsidP="00896FBB">
            <w:pPr>
              <w:widowControl w:val="0"/>
              <w:ind w:firstLine="0"/>
              <w:jc w:val="left"/>
            </w:pPr>
            <w:r w:rsidRPr="00A60DCF">
              <w:t>Средства бюджета городского округа Воскресенск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  <w:rPr>
                <w:bCs/>
                <w:iCs/>
              </w:rPr>
            </w:pPr>
            <w:r w:rsidRPr="00B34583">
              <w:t>2 380 351,05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387 469,85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395 249,03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  <w:rPr>
                <w:bCs/>
                <w:iCs/>
              </w:rPr>
            </w:pPr>
            <w:r w:rsidRPr="00B34583">
              <w:t>412 319,83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365 934,11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343 978,23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475 400,00</w:t>
            </w:r>
          </w:p>
        </w:tc>
      </w:tr>
      <w:tr w:rsidR="00817CBB" w:rsidRPr="00A60DCF" w:rsidTr="00AE463C">
        <w:trPr>
          <w:gridAfter w:val="1"/>
          <w:wAfter w:w="7" w:type="dxa"/>
          <w:trHeight w:val="25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17CBB" w:rsidRPr="00A60DCF" w:rsidRDefault="00817CBB" w:rsidP="00896FBB">
            <w:pPr>
              <w:widowControl w:val="0"/>
              <w:ind w:firstLine="0"/>
              <w:jc w:val="left"/>
            </w:pPr>
            <w:r w:rsidRPr="00A60DCF"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79 212,75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950,01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42 291,54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35 971,20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0,00</w:t>
            </w:r>
          </w:p>
        </w:tc>
      </w:tr>
      <w:tr w:rsidR="00817CBB" w:rsidRPr="00A60DCF" w:rsidTr="00AE463C">
        <w:trPr>
          <w:gridAfter w:val="1"/>
          <w:wAfter w:w="7" w:type="dxa"/>
          <w:trHeight w:val="25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17CBB" w:rsidRPr="00A60DCF" w:rsidRDefault="00817CBB" w:rsidP="00896FBB">
            <w:pPr>
              <w:widowControl w:val="0"/>
              <w:ind w:firstLine="0"/>
              <w:jc w:val="left"/>
            </w:pPr>
            <w:r w:rsidRPr="00A60DCF"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244 792,10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31 261,04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41 363,91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35 517,75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44 704,10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45 671,00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46 274,30</w:t>
            </w:r>
          </w:p>
        </w:tc>
      </w:tr>
      <w:tr w:rsidR="00817CBB" w:rsidRPr="00A60DCF" w:rsidTr="00AE463C">
        <w:trPr>
          <w:gridAfter w:val="1"/>
          <w:wAfter w:w="7" w:type="dxa"/>
          <w:trHeight w:val="25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17CBB" w:rsidRPr="00A60DCF" w:rsidRDefault="00817CBB" w:rsidP="00896FBB">
            <w:pPr>
              <w:widowControl w:val="0"/>
              <w:ind w:firstLine="0"/>
              <w:jc w:val="left"/>
            </w:pPr>
            <w:r w:rsidRPr="00A60DCF">
              <w:t>Всего, в том числе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5E3E80">
            <w:pPr>
              <w:ind w:firstLine="0"/>
              <w:jc w:val="center"/>
            </w:pPr>
            <w:r w:rsidRPr="00B34583">
              <w:t>2 704 355,90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419 680,90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436 612,94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487CC2">
            <w:pPr>
              <w:ind w:firstLine="0"/>
              <w:jc w:val="center"/>
            </w:pPr>
            <w:r w:rsidRPr="00B34583">
              <w:t>490 129,12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B5466">
            <w:pPr>
              <w:ind w:firstLine="0"/>
              <w:jc w:val="center"/>
            </w:pPr>
            <w:r>
              <w:t>446 609,41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389 649,23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487CC2">
            <w:pPr>
              <w:ind w:firstLine="0"/>
              <w:jc w:val="center"/>
            </w:pPr>
            <w:r>
              <w:t>521 674,30</w:t>
            </w:r>
          </w:p>
        </w:tc>
      </w:tr>
    </w:tbl>
    <w:p w:rsidR="00896FBB" w:rsidRPr="00A60DCF" w:rsidRDefault="00896FBB" w:rsidP="00954F4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p w:rsidR="00112610" w:rsidRPr="00A60DCF" w:rsidRDefault="00112610" w:rsidP="00954F4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p w:rsidR="00112610" w:rsidRPr="00A60DCF" w:rsidRDefault="00112610" w:rsidP="00954F4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tbl>
      <w:tblPr>
        <w:tblStyle w:val="142"/>
        <w:tblW w:w="0" w:type="auto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</w:tblGrid>
      <w:tr w:rsidR="00A60DCF" w:rsidRPr="00A60DCF" w:rsidTr="007B2543">
        <w:tc>
          <w:tcPr>
            <w:tcW w:w="3446" w:type="dxa"/>
          </w:tcPr>
          <w:p w:rsidR="002136BF" w:rsidRPr="00A60DCF" w:rsidRDefault="002136BF" w:rsidP="002136BF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lastRenderedPageBreak/>
              <w:t xml:space="preserve">Приложение 2 </w:t>
            </w:r>
          </w:p>
          <w:p w:rsidR="002136BF" w:rsidRPr="00A60DCF" w:rsidRDefault="002136BF" w:rsidP="00E603E4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к постановлению Администрации городского округа Воскресенск Московской об</w:t>
            </w:r>
            <w:r w:rsidR="00504B6B">
              <w:rPr>
                <w:rFonts w:eastAsia="Calibri"/>
              </w:rPr>
              <w:t xml:space="preserve">ласти </w:t>
            </w:r>
            <w:proofErr w:type="gramStart"/>
            <w:r w:rsidR="00504B6B">
              <w:rPr>
                <w:rFonts w:eastAsia="Calibri"/>
              </w:rPr>
              <w:t>от</w:t>
            </w:r>
            <w:proofErr w:type="gramEnd"/>
            <w:r w:rsidR="00504B6B">
              <w:rPr>
                <w:rFonts w:eastAsia="Calibri"/>
              </w:rPr>
              <w:t>____________№_________</w:t>
            </w:r>
          </w:p>
        </w:tc>
      </w:tr>
    </w:tbl>
    <w:p w:rsidR="00896FBB" w:rsidRPr="00A60DCF" w:rsidRDefault="00896FBB" w:rsidP="00954F4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tbl>
      <w:tblPr>
        <w:tblStyle w:val="142"/>
        <w:tblW w:w="0" w:type="auto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</w:tblGrid>
      <w:tr w:rsidR="00A60DCF" w:rsidRPr="00A60DCF" w:rsidTr="002136BF">
        <w:tc>
          <w:tcPr>
            <w:tcW w:w="4013" w:type="dxa"/>
          </w:tcPr>
          <w:p w:rsidR="002136BF" w:rsidRPr="00A60DCF" w:rsidRDefault="002136BF" w:rsidP="00B94312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Приложение </w:t>
            </w:r>
            <w:r w:rsidR="00B94312" w:rsidRPr="00A60DCF">
              <w:rPr>
                <w:rFonts w:eastAsia="Calibri"/>
              </w:rPr>
              <w:t>3</w:t>
            </w:r>
            <w:r w:rsidRPr="00A60DCF">
              <w:rPr>
                <w:rFonts w:eastAsia="Calibri"/>
              </w:rPr>
              <w:t xml:space="preserve"> к Программе</w:t>
            </w:r>
          </w:p>
        </w:tc>
      </w:tr>
    </w:tbl>
    <w:p w:rsidR="00896FBB" w:rsidRPr="00A60DCF" w:rsidRDefault="00896FBB" w:rsidP="00954F4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p w:rsidR="00B94312" w:rsidRPr="00A60DCF" w:rsidRDefault="00B94312" w:rsidP="00B943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</w:rPr>
      </w:pPr>
      <w:r w:rsidRPr="00A60DCF">
        <w:rPr>
          <w:rFonts w:eastAsia="Calibri"/>
        </w:rPr>
        <w:t xml:space="preserve">Подпрограмма </w:t>
      </w:r>
      <w:r w:rsidRPr="00A60DCF">
        <w:rPr>
          <w:rFonts w:eastAsia="Calibri"/>
          <w:lang w:val="en-US"/>
        </w:rPr>
        <w:t>I</w:t>
      </w:r>
      <w:r w:rsidRPr="00A60DCF">
        <w:rPr>
          <w:rFonts w:eastAsia="Calibri"/>
        </w:rPr>
        <w:t xml:space="preserve"> «Развитие физической культуры и спорта»</w:t>
      </w:r>
    </w:p>
    <w:p w:rsidR="00B94312" w:rsidRPr="00A60DCF" w:rsidRDefault="00B94312" w:rsidP="00B9431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sz w:val="22"/>
          <w:szCs w:val="22"/>
          <w:lang w:val="en-US"/>
        </w:rPr>
      </w:pPr>
      <w:r w:rsidRPr="00A60DCF">
        <w:rPr>
          <w:rFonts w:eastAsia="Calibri"/>
          <w:sz w:val="22"/>
          <w:szCs w:val="22"/>
        </w:rPr>
        <w:t xml:space="preserve"> Паспорт Подпрограммы </w:t>
      </w:r>
      <w:r w:rsidRPr="00A60DCF">
        <w:rPr>
          <w:rFonts w:eastAsia="Calibri"/>
          <w:sz w:val="22"/>
          <w:szCs w:val="22"/>
          <w:lang w:val="en-US"/>
        </w:rPr>
        <w:t>I</w:t>
      </w:r>
    </w:p>
    <w:p w:rsidR="00B94312" w:rsidRPr="00A60DCF" w:rsidRDefault="00B94312" w:rsidP="00954F4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tbl>
      <w:tblPr>
        <w:tblW w:w="4915" w:type="pct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7"/>
        <w:gridCol w:w="1635"/>
        <w:gridCol w:w="2014"/>
        <w:gridCol w:w="1262"/>
        <w:gridCol w:w="1230"/>
        <w:gridCol w:w="1366"/>
        <w:gridCol w:w="1230"/>
        <w:gridCol w:w="1366"/>
        <w:gridCol w:w="1227"/>
        <w:gridCol w:w="1363"/>
      </w:tblGrid>
      <w:tr w:rsidR="00A60DCF" w:rsidRPr="00A60DCF" w:rsidTr="00B94312">
        <w:trPr>
          <w:trHeight w:val="36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2" w:rsidRPr="00A60DCF" w:rsidRDefault="00B94312" w:rsidP="00B94312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Муниципальный заказчик подпрограммы</w:t>
            </w:r>
          </w:p>
        </w:tc>
        <w:tc>
          <w:tcPr>
            <w:tcW w:w="4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2" w:rsidRPr="00A60DCF" w:rsidRDefault="00B94312" w:rsidP="00B94312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</w:tr>
      <w:tr w:rsidR="00A60DCF" w:rsidRPr="00A60DCF" w:rsidTr="00B94312">
        <w:trPr>
          <w:trHeight w:val="4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12" w:rsidRPr="00A60DCF" w:rsidRDefault="00B94312" w:rsidP="00B94312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Главный распорядитель бюджетных средств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12" w:rsidRPr="00A60DCF" w:rsidRDefault="00B94312" w:rsidP="00B94312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Источник финансирования</w:t>
            </w:r>
          </w:p>
        </w:tc>
        <w:tc>
          <w:tcPr>
            <w:tcW w:w="31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Расходы (тыс. рублей)</w:t>
            </w:r>
          </w:p>
        </w:tc>
      </w:tr>
      <w:tr w:rsidR="00A60DCF" w:rsidRPr="00A60DCF" w:rsidTr="00B94312">
        <w:trPr>
          <w:trHeight w:val="270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="Calibri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="Calibri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2" w:rsidRPr="00A60DCF" w:rsidRDefault="00B94312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Итого</w:t>
            </w:r>
          </w:p>
        </w:tc>
      </w:tr>
      <w:tr w:rsidR="00817CBB" w:rsidRPr="00A60DCF" w:rsidTr="00B94312">
        <w:trPr>
          <w:trHeight w:val="405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CBB" w:rsidRPr="00A60DCF" w:rsidRDefault="00817CBB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CBB" w:rsidRPr="00A60DCF" w:rsidRDefault="00817CBB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BB" w:rsidRPr="00A60DCF" w:rsidRDefault="00817CBB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ВСЕГО, </w:t>
            </w:r>
          </w:p>
          <w:p w:rsidR="00817CBB" w:rsidRPr="00A60DCF" w:rsidRDefault="00817CBB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="Calibri"/>
              </w:rPr>
            </w:pPr>
            <w:r w:rsidRPr="00A60DCF">
              <w:rPr>
                <w:rFonts w:eastAsia="Calibri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AE63B2">
            <w:pPr>
              <w:ind w:left="28" w:firstLine="0"/>
              <w:jc w:val="center"/>
            </w:pPr>
            <w:r>
              <w:t>278 100,88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AE63B2">
            <w:pPr>
              <w:ind w:left="28" w:firstLine="0"/>
              <w:jc w:val="center"/>
            </w:pPr>
            <w:r>
              <w:t>288 845,42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340 312,82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309 541,11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260 606,83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339 274,30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1 816 681,36</w:t>
            </w:r>
          </w:p>
        </w:tc>
      </w:tr>
      <w:tr w:rsidR="00817CBB" w:rsidRPr="00A60DCF" w:rsidTr="00B94312">
        <w:trPr>
          <w:trHeight w:val="405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CBB" w:rsidRPr="00A60DCF" w:rsidRDefault="00817CBB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BB" w:rsidRPr="00A60DCF" w:rsidRDefault="00817CBB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CBB" w:rsidRPr="00A60DCF" w:rsidRDefault="00817CBB" w:rsidP="00B94312">
            <w:pPr>
              <w:widowControl w:val="0"/>
              <w:ind w:left="-57" w:right="-57" w:firstLine="0"/>
              <w:jc w:val="left"/>
            </w:pPr>
            <w:r w:rsidRPr="00A60DCF">
              <w:t>Средства бюджета городского округа Воскресенск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AE63B2">
            <w:pPr>
              <w:ind w:left="28" w:firstLine="0"/>
              <w:jc w:val="center"/>
            </w:pPr>
            <w:r>
              <w:t>250 183,64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AE63B2">
            <w:pPr>
              <w:ind w:left="28" w:firstLine="0"/>
              <w:jc w:val="center"/>
            </w:pPr>
            <w:r>
              <w:t>249 858,02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264 039,77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232 165,81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218 235,83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302 000,00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1 516 483,07</w:t>
            </w:r>
          </w:p>
        </w:tc>
      </w:tr>
      <w:tr w:rsidR="00817CBB" w:rsidRPr="00A60DCF" w:rsidTr="00B94312">
        <w:trPr>
          <w:trHeight w:val="192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CBB" w:rsidRPr="00A60DCF" w:rsidRDefault="00817CBB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CBB" w:rsidRPr="00A60DCF" w:rsidRDefault="00817CBB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CBB" w:rsidRPr="00A60DCF" w:rsidRDefault="00817CBB" w:rsidP="00B94312">
            <w:pPr>
              <w:widowControl w:val="0"/>
              <w:suppressAutoHyphens/>
              <w:ind w:left="-57" w:right="-57" w:firstLine="0"/>
              <w:jc w:val="left"/>
            </w:pPr>
            <w:r w:rsidRPr="00A60DCF">
              <w:t>Средства бюджета Московской области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AE63B2">
            <w:pPr>
              <w:ind w:left="28" w:firstLine="0"/>
              <w:jc w:val="center"/>
            </w:pPr>
            <w: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AE63B2">
            <w:pPr>
              <w:ind w:left="28" w:firstLine="0"/>
              <w:jc w:val="center"/>
            </w:pPr>
            <w: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42 291,54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35 971,20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78 262,74</w:t>
            </w:r>
          </w:p>
        </w:tc>
      </w:tr>
      <w:tr w:rsidR="00817CBB" w:rsidRPr="00A60DCF" w:rsidTr="00B94312">
        <w:trPr>
          <w:trHeight w:val="192"/>
        </w:trPr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BB" w:rsidRPr="00A60DCF" w:rsidRDefault="00817CBB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BB" w:rsidRPr="00A60DCF" w:rsidRDefault="00817CBB" w:rsidP="00B94312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CBB" w:rsidRPr="00A60DCF" w:rsidRDefault="00817CBB" w:rsidP="00B94312">
            <w:pPr>
              <w:widowControl w:val="0"/>
              <w:suppressAutoHyphens/>
              <w:ind w:left="-57" w:right="-57" w:firstLine="0"/>
              <w:jc w:val="left"/>
            </w:pPr>
            <w:r w:rsidRPr="00A60DCF"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AE63B2">
            <w:pPr>
              <w:ind w:left="28" w:firstLine="0"/>
              <w:jc w:val="center"/>
            </w:pPr>
            <w:r>
              <w:t>27 917,24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A60DCF" w:rsidRDefault="00817CBB" w:rsidP="00AE63B2">
            <w:pPr>
              <w:ind w:left="28" w:firstLine="0"/>
              <w:jc w:val="center"/>
            </w:pPr>
            <w:r>
              <w:t>38 987,40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33 981,51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41 404,10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42 371,00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37 274,30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BB" w:rsidRPr="00B34583" w:rsidRDefault="00817CBB" w:rsidP="00AE63B2">
            <w:pPr>
              <w:ind w:left="28" w:firstLine="0"/>
              <w:jc w:val="center"/>
            </w:pPr>
            <w:r w:rsidRPr="00B34583">
              <w:t>221 935,55</w:t>
            </w:r>
          </w:p>
        </w:tc>
      </w:tr>
    </w:tbl>
    <w:p w:rsidR="007F0121" w:rsidRDefault="007F0121" w:rsidP="00954F4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p w:rsidR="007746FB" w:rsidRPr="00A60DCF" w:rsidRDefault="007746FB" w:rsidP="00954F4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p w:rsidR="00112610" w:rsidRPr="00A60DCF" w:rsidRDefault="00112610" w:rsidP="00954F4C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eastAsia="Calibri"/>
        </w:rPr>
      </w:pPr>
    </w:p>
    <w:tbl>
      <w:tblPr>
        <w:tblStyle w:val="142"/>
        <w:tblW w:w="3659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9"/>
      </w:tblGrid>
      <w:tr w:rsidR="00A60DCF" w:rsidRPr="00A60DCF" w:rsidTr="007746FB">
        <w:trPr>
          <w:trHeight w:val="1681"/>
        </w:trPr>
        <w:tc>
          <w:tcPr>
            <w:tcW w:w="3659" w:type="dxa"/>
          </w:tcPr>
          <w:p w:rsidR="002136BF" w:rsidRPr="00A60DCF" w:rsidRDefault="004F28C7" w:rsidP="002136BF">
            <w:pPr>
              <w:suppressAutoHyphens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2136BF" w:rsidRPr="00A60DCF">
              <w:rPr>
                <w:rFonts w:eastAsia="Calibri"/>
              </w:rPr>
              <w:t xml:space="preserve">риложение 3 </w:t>
            </w:r>
          </w:p>
          <w:p w:rsidR="002136BF" w:rsidRPr="00A60DCF" w:rsidRDefault="002136BF" w:rsidP="00E603E4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к постановлению Администрации городского округа Воскресенск Московской об</w:t>
            </w:r>
            <w:r w:rsidR="00504B6B">
              <w:rPr>
                <w:rFonts w:eastAsia="Calibri"/>
              </w:rPr>
              <w:t xml:space="preserve">ласти </w:t>
            </w:r>
            <w:proofErr w:type="gramStart"/>
            <w:r w:rsidR="00504B6B">
              <w:rPr>
                <w:rFonts w:eastAsia="Calibri"/>
              </w:rPr>
              <w:t>от</w:t>
            </w:r>
            <w:proofErr w:type="gramEnd"/>
            <w:r w:rsidR="00504B6B">
              <w:rPr>
                <w:rFonts w:eastAsia="Calibri"/>
              </w:rPr>
              <w:t>____________№_________</w:t>
            </w:r>
          </w:p>
        </w:tc>
      </w:tr>
      <w:tr w:rsidR="00A60DCF" w:rsidRPr="00A60DCF" w:rsidTr="007746FB">
        <w:trPr>
          <w:trHeight w:val="560"/>
        </w:trPr>
        <w:tc>
          <w:tcPr>
            <w:tcW w:w="3659" w:type="dxa"/>
          </w:tcPr>
          <w:p w:rsidR="002136BF" w:rsidRPr="00A60DCF" w:rsidRDefault="002136BF" w:rsidP="002136BF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2136BF" w:rsidRPr="00A60DCF" w:rsidRDefault="00B94312" w:rsidP="00E603E4">
            <w:pPr>
              <w:suppressAutoHyphens/>
              <w:ind w:right="-172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Приложение 1 к Подпрограмме I</w:t>
            </w:r>
          </w:p>
        </w:tc>
      </w:tr>
    </w:tbl>
    <w:p w:rsidR="007D2A74" w:rsidRPr="00A60DCF" w:rsidRDefault="007D2A74" w:rsidP="007D2A74">
      <w:pPr>
        <w:widowControl w:val="0"/>
        <w:ind w:firstLine="0"/>
        <w:jc w:val="center"/>
        <w:rPr>
          <w:rFonts w:eastAsia="Calibri"/>
          <w:lang w:eastAsia="ar-SA"/>
        </w:rPr>
      </w:pPr>
      <w:r w:rsidRPr="00A60DCF">
        <w:rPr>
          <w:rFonts w:eastAsia="Calibri"/>
          <w:lang w:eastAsia="ar-SA"/>
        </w:rPr>
        <w:t xml:space="preserve">Перечень мероприятий Подпрограммы I </w:t>
      </w:r>
    </w:p>
    <w:p w:rsidR="002136BF" w:rsidRPr="00A60DCF" w:rsidRDefault="007D2A74" w:rsidP="007D2A74">
      <w:pPr>
        <w:widowControl w:val="0"/>
        <w:ind w:firstLine="0"/>
        <w:jc w:val="center"/>
        <w:rPr>
          <w:rFonts w:eastAsia="Calibri"/>
          <w:lang w:eastAsia="ar-SA"/>
        </w:rPr>
      </w:pPr>
      <w:r w:rsidRPr="00A60DCF">
        <w:rPr>
          <w:rFonts w:eastAsia="Calibri"/>
          <w:lang w:eastAsia="ar-SA"/>
        </w:rPr>
        <w:t>«Развитие физической культуры и спорта»</w:t>
      </w:r>
    </w:p>
    <w:p w:rsidR="007B2543" w:rsidRPr="00A60DCF" w:rsidRDefault="007B2543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tbl>
      <w:tblPr>
        <w:tblW w:w="15588" w:type="dxa"/>
        <w:jc w:val="center"/>
        <w:tblLook w:val="04A0"/>
      </w:tblPr>
      <w:tblGrid>
        <w:gridCol w:w="655"/>
        <w:gridCol w:w="1891"/>
        <w:gridCol w:w="1432"/>
        <w:gridCol w:w="1812"/>
        <w:gridCol w:w="876"/>
        <w:gridCol w:w="876"/>
        <w:gridCol w:w="876"/>
        <w:gridCol w:w="876"/>
        <w:gridCol w:w="876"/>
        <w:gridCol w:w="876"/>
        <w:gridCol w:w="876"/>
        <w:gridCol w:w="1758"/>
        <w:gridCol w:w="1908"/>
      </w:tblGrid>
      <w:tr w:rsidR="004B5466" w:rsidRPr="001B26D5" w:rsidTr="00736D63">
        <w:trPr>
          <w:trHeight w:val="497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B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№</w:t>
            </w:r>
          </w:p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  <w:proofErr w:type="spellStart"/>
            <w:proofErr w:type="gramStart"/>
            <w:r w:rsidRPr="001B26D5">
              <w:rPr>
                <w:rFonts w:eastAsiaTheme="minorEastAsia"/>
              </w:rPr>
              <w:t>п</w:t>
            </w:r>
            <w:proofErr w:type="spellEnd"/>
            <w:proofErr w:type="gramEnd"/>
            <w:r w:rsidRPr="001B26D5">
              <w:rPr>
                <w:rFonts w:eastAsiaTheme="minorEastAsia"/>
              </w:rPr>
              <w:t>/</w:t>
            </w:r>
            <w:proofErr w:type="spellStart"/>
            <w:r w:rsidRPr="001B26D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 xml:space="preserve">Мероприятие Подпрограммы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Сроки исполнения мероприятия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Всего (тыс. руб.)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 xml:space="preserve">Объемы финансирования по годам </w:t>
            </w:r>
          </w:p>
          <w:p w:rsidR="007D2A74" w:rsidRPr="001B26D5" w:rsidRDefault="007D2A74" w:rsidP="007D2A74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(тыс. руб.)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suppressAutoHyphens/>
              <w:autoSpaceDE w:val="0"/>
              <w:autoSpaceDN w:val="0"/>
              <w:adjustRightInd w:val="0"/>
              <w:ind w:left="-153" w:right="-57" w:firstLine="0"/>
              <w:jc w:val="center"/>
              <w:rPr>
                <w:rFonts w:eastAsiaTheme="minorEastAsia"/>
              </w:rPr>
            </w:pPr>
            <w:proofErr w:type="gramStart"/>
            <w:r w:rsidRPr="001B26D5">
              <w:rPr>
                <w:rFonts w:eastAsiaTheme="minorEastAsia"/>
              </w:rPr>
              <w:t>Ответственный</w:t>
            </w:r>
            <w:proofErr w:type="gramEnd"/>
            <w:r w:rsidRPr="001B26D5">
              <w:rPr>
                <w:rFonts w:eastAsiaTheme="minorEastAsia"/>
              </w:rPr>
              <w:t xml:space="preserve"> за выполнение мероприятия Подпрограммы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Результаты выполнения мероприятия Подпрограммы</w:t>
            </w:r>
          </w:p>
        </w:tc>
      </w:tr>
      <w:tr w:rsidR="004B5466" w:rsidRPr="001B26D5" w:rsidTr="00736D63">
        <w:trPr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2020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2021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2022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2023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2024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2025 год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</w:tr>
      <w:tr w:rsidR="004B5466" w:rsidRPr="001B26D5" w:rsidTr="00736D63">
        <w:trPr>
          <w:trHeight w:val="18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 xml:space="preserve"> 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4" w:rsidRPr="001B26D5" w:rsidRDefault="007D2A74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13</w:t>
            </w:r>
          </w:p>
        </w:tc>
      </w:tr>
      <w:tr w:rsidR="001B26D5" w:rsidRPr="001B26D5" w:rsidTr="00736D63">
        <w:trPr>
          <w:trHeight w:val="282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Основное мероприятие 01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ind w:left="-57" w:right="-57" w:firstLine="0"/>
              <w:jc w:val="center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2020-2025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1 720 594,78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278 100,88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288 289,42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294 742,24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259 581,11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260 606,83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339 274,30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suppressAutoHyphens/>
              <w:ind w:left="-57" w:right="-57" w:firstLine="0"/>
              <w:jc w:val="left"/>
            </w:pPr>
            <w:r w:rsidRPr="001B26D5"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ind w:left="-57" w:right="-57" w:firstLine="0"/>
              <w:jc w:val="left"/>
            </w:pPr>
          </w:p>
        </w:tc>
      </w:tr>
      <w:tr w:rsidR="001B26D5" w:rsidRPr="001B26D5" w:rsidTr="00736D63">
        <w:trPr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1 498 659,23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250 183,64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249 302,02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260 760,73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218 177,01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218 235,83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302 000,00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615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471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221 935,55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27 917,24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38 987,40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33 981,51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41 404,10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42 371,00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37 274,30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282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1.1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</w:pPr>
            <w:r w:rsidRPr="001B26D5">
              <w:t>Мероприятие 01.01.</w:t>
            </w:r>
          </w:p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</w:pPr>
            <w:r w:rsidRPr="001B26D5">
              <w:t xml:space="preserve">Расходы на обеспечение </w:t>
            </w:r>
            <w:r w:rsidRPr="001B26D5">
              <w:lastRenderedPageBreak/>
              <w:t>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ind w:left="-57" w:right="-57" w:firstLine="0"/>
              <w:jc w:val="center"/>
            </w:pPr>
            <w:r w:rsidRPr="001B26D5">
              <w:lastRenderedPageBreak/>
              <w:t>2020-2025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ab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1 694 140,24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276 091,84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282 700,00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290 697,32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256 379,51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257 597,27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330 674,30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ind w:left="-57" w:right="-57" w:firstLine="0"/>
              <w:jc w:val="left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ind w:left="-57" w:right="-57" w:firstLine="0"/>
              <w:jc w:val="left"/>
            </w:pPr>
            <w:r w:rsidRPr="001B26D5">
              <w:t xml:space="preserve">Финансовое обеспечение муниципальных учреждений, </w:t>
            </w:r>
            <w:r w:rsidRPr="001B26D5">
              <w:lastRenderedPageBreak/>
              <w:t xml:space="preserve">осуществляющих </w:t>
            </w:r>
          </w:p>
          <w:p w:rsidR="001B26D5" w:rsidRPr="001B26D5" w:rsidRDefault="001B26D5" w:rsidP="007D2A74">
            <w:pPr>
              <w:widowControl w:val="0"/>
              <w:ind w:left="-57" w:right="-57" w:firstLine="0"/>
              <w:jc w:val="left"/>
            </w:pPr>
            <w:r w:rsidRPr="001B26D5">
              <w:t>деятельность в сфере физической культуры и спорта</w:t>
            </w:r>
          </w:p>
        </w:tc>
      </w:tr>
      <w:tr w:rsidR="001B26D5" w:rsidRPr="001B26D5" w:rsidTr="00736D63">
        <w:trPr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 xml:space="preserve">Средства бюджета </w:t>
            </w:r>
            <w:r w:rsidRPr="001B26D5">
              <w:rPr>
                <w:rFonts w:eastAsiaTheme="minorHAnsi"/>
                <w:lang w:eastAsia="en-US"/>
              </w:rPr>
              <w:lastRenderedPageBreak/>
              <w:t>городского округа Воскресенск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lastRenderedPageBreak/>
              <w:t>1 472 412,09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248 382,00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243 712,60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256 715,81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214 975,41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215 226,27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293 400,00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639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471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221 728,15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27 709,84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38 987,40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33 981,51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41 404,10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42 371,00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37 274,30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31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ind w:left="-57" w:right="-57" w:firstLine="0"/>
              <w:jc w:val="center"/>
            </w:pPr>
            <w:r w:rsidRPr="001B26D5">
              <w:t>1.2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</w:pPr>
            <w:r w:rsidRPr="001B26D5">
              <w:t>Мероприятие 01.02.</w:t>
            </w:r>
          </w:p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</w:pPr>
            <w:r w:rsidRPr="001B26D5">
              <w:t>Капитальный ремонт, текущий ремонт, обустройство и техническое переоснащение, благоустройство объектов спорта.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ind w:left="-57" w:right="-57" w:firstLine="0"/>
              <w:jc w:val="center"/>
            </w:pPr>
            <w:r w:rsidRPr="001B26D5">
              <w:t>2020-2025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ab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2 751,46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517,40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1 957,16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276,90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ind w:left="-57" w:right="-57" w:firstLine="0"/>
              <w:jc w:val="left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ind w:left="-57" w:right="-57" w:firstLine="0"/>
              <w:jc w:val="left"/>
            </w:pPr>
            <w:r w:rsidRPr="001B26D5">
              <w:t>Выполнены: капитальный ремонт, текущий ремонт, обустройство</w:t>
            </w:r>
            <w:r w:rsidRPr="001B26D5">
              <w:br/>
              <w:t xml:space="preserve">и техническое переоснащение, благоустройство территорий объектов спорта </w:t>
            </w:r>
            <w:r w:rsidRPr="001B26D5">
              <w:rPr>
                <w:rFonts w:eastAsiaTheme="minorEastAsia"/>
              </w:rPr>
              <w:t>городского округа Воскресенск Московской области</w:t>
            </w:r>
          </w:p>
        </w:tc>
      </w:tr>
      <w:tr w:rsidR="001B26D5" w:rsidRPr="001B26D5" w:rsidTr="00736D63">
        <w:trPr>
          <w:trHeight w:val="471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2 544,06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1 957,16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276,90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60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52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207,40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207,40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ind w:left="-57" w:right="-57" w:firstLine="0"/>
              <w:jc w:val="center"/>
            </w:pPr>
            <w:r w:rsidRPr="001B26D5">
              <w:t>1.3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ind w:left="-57" w:right="-57" w:firstLine="0"/>
              <w:jc w:val="left"/>
            </w:pPr>
            <w:r w:rsidRPr="001B26D5">
              <w:t>Мероприятие 01.03.</w:t>
            </w:r>
          </w:p>
          <w:p w:rsidR="001B26D5" w:rsidRPr="001B26D5" w:rsidRDefault="001B26D5" w:rsidP="007D2A74">
            <w:pPr>
              <w:widowControl w:val="0"/>
              <w:ind w:left="-57" w:right="-57" w:firstLine="0"/>
              <w:jc w:val="left"/>
            </w:pPr>
            <w:r w:rsidRPr="001B26D5"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ind w:left="-57" w:right="-57" w:firstLine="0"/>
              <w:jc w:val="center"/>
            </w:pPr>
            <w:r w:rsidRPr="001B26D5">
              <w:t>2020-2025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ab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23 405,21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1 491,64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3 632,26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3 470,15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3 201,60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3 009,56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8 600,00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ind w:left="-57" w:right="-57" w:firstLine="0"/>
              <w:jc w:val="left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ind w:left="-57" w:right="-57" w:firstLine="0"/>
              <w:jc w:val="left"/>
            </w:pPr>
            <w:r w:rsidRPr="001B26D5">
              <w:rPr>
                <w:rFonts w:eastAsiaTheme="minorEastAsia"/>
              </w:rPr>
              <w:t xml:space="preserve">Проведение официальных физкультурно-оздоровительных и спортивных мероприятий в городском округе Воскресенск Московской </w:t>
            </w:r>
            <w:r w:rsidRPr="001B26D5">
              <w:rPr>
                <w:rFonts w:eastAsiaTheme="minorEastAsia"/>
              </w:rPr>
              <w:lastRenderedPageBreak/>
              <w:t>области</w:t>
            </w: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23 405,21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1 491,64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3 632,26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3 470,15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3 201,60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3 009,56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8 600,00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 xml:space="preserve">Средства бюджета Московской </w:t>
            </w:r>
            <w:r w:rsidRPr="001B26D5">
              <w:rPr>
                <w:rFonts w:eastAsiaTheme="minorHAnsi"/>
                <w:lang w:eastAsia="en-US"/>
              </w:rPr>
              <w:lastRenderedPageBreak/>
              <w:t>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lastRenderedPageBreak/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DB0A59">
        <w:trPr>
          <w:trHeight w:val="109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B34583">
              <w:rPr>
                <w:rFonts w:eastAsiaTheme="minorEastAsia"/>
              </w:rPr>
              <w:t>1.4.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1B26D5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B34583">
              <w:t>Мероприятие 01.05.</w:t>
            </w:r>
            <w:r w:rsidRPr="00B34583"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 за счет средств местного бюджета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1B26D5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B34583">
              <w:rPr>
                <w:rFonts w:eastAsiaTheme="minorEastAsia"/>
              </w:rPr>
              <w:t>2020-2025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B34583">
              <w:rPr>
                <w:rFonts w:eastAsiaTheme="minorHAnsi"/>
                <w:lang w:eastAsia="en-US"/>
              </w:rPr>
              <w:tab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297,87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297,87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DB0A59">
        <w:trPr>
          <w:trHeight w:val="109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B34583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297,87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297,87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DB0A59">
        <w:trPr>
          <w:trHeight w:val="109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B34583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DB0A59">
        <w:trPr>
          <w:trHeight w:val="109"/>
          <w:jc w:val="center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B34583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</w:pPr>
            <w:r w:rsidRPr="00B34583">
              <w:t>2.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</w:pPr>
            <w:r w:rsidRPr="00B34583">
              <w:t>Основное мероприятие 08.</w:t>
            </w:r>
          </w:p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B34583"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области»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B34583">
              <w:rPr>
                <w:rFonts w:eastAsiaTheme="minorEastAsia"/>
              </w:rPr>
              <w:t>2020-2025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B34583">
              <w:rPr>
                <w:rFonts w:eastAsiaTheme="minorHAnsi"/>
                <w:lang w:eastAsia="en-US"/>
              </w:rPr>
              <w:tab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44 246,58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556,00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43 690,58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Минспорт Московской области, 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B34583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3 741,04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556,00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3 185,04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B34583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40 505,54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40 505,54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B34583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B34583">
              <w:rPr>
                <w:rFonts w:eastAsiaTheme="minorEastAsia"/>
              </w:rPr>
              <w:t>2.2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ind w:left="-57" w:right="-57" w:firstLine="0"/>
              <w:jc w:val="left"/>
              <w:rPr>
                <w:rFonts w:eastAsiaTheme="minorEastAsia"/>
              </w:rPr>
            </w:pPr>
            <w:r w:rsidRPr="00B34583">
              <w:rPr>
                <w:rFonts w:eastAsiaTheme="minorEastAsia"/>
              </w:rPr>
              <w:t>Мероприятие 08.02.</w:t>
            </w:r>
          </w:p>
          <w:p w:rsidR="001B26D5" w:rsidRPr="00B34583" w:rsidRDefault="001B26D5" w:rsidP="007D2A74">
            <w:pPr>
              <w:ind w:left="-57" w:right="-57" w:firstLine="0"/>
              <w:jc w:val="left"/>
              <w:rPr>
                <w:rFonts w:eastAsiaTheme="minorEastAsia"/>
              </w:rPr>
            </w:pPr>
            <w:r w:rsidRPr="00B34583">
              <w:rPr>
                <w:rFonts w:eastAsiaTheme="minorEastAsia"/>
              </w:rPr>
              <w:lastRenderedPageBreak/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B34583">
              <w:rPr>
                <w:rFonts w:eastAsiaTheme="minorEastAsia"/>
              </w:rPr>
              <w:lastRenderedPageBreak/>
              <w:t xml:space="preserve">2020 г., 2021-2025 </w:t>
            </w:r>
            <w:r w:rsidRPr="00B34583">
              <w:rPr>
                <w:rFonts w:eastAsiaTheme="minorEastAsia"/>
              </w:rPr>
              <w:lastRenderedPageBreak/>
              <w:t>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B34583" w:rsidRDefault="001B26D5" w:rsidP="007D2A74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B34583">
              <w:rPr>
                <w:rFonts w:eastAsiaTheme="minorHAnsi"/>
                <w:lang w:eastAsia="en-US"/>
              </w:rPr>
              <w:lastRenderedPageBreak/>
              <w:tab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44 246,58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556,00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43 690,58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t xml:space="preserve">Приобретение оборудования и </w:t>
            </w:r>
            <w:r w:rsidRPr="001B26D5">
              <w:lastRenderedPageBreak/>
              <w:t xml:space="preserve">материальных запасов </w:t>
            </w: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3 741,04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556,00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3 185,04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40 505,54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40 505,54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109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282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>3.1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 xml:space="preserve">Основное мероприятие P5. </w:t>
            </w:r>
          </w:p>
          <w:p w:rsidR="001B26D5" w:rsidRPr="001B26D5" w:rsidRDefault="001B26D5" w:rsidP="007D2A74">
            <w:pPr>
              <w:widowControl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Федеральный проект «Спорт – норма жизни»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ind w:left="-57" w:right="-57" w:firstLine="0"/>
              <w:jc w:val="center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EastAsia"/>
              </w:rPr>
              <w:t>2020-2023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ab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51 840,00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1 880,00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49 960,00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t xml:space="preserve">Минспорт Московской области, Управление по физической культуре, спорту и работе с молодежью Администрации городского округа Воскресенск Московской </w:t>
            </w:r>
            <w:r w:rsidRPr="001B26D5">
              <w:rPr>
                <w:rFonts w:eastAsiaTheme="minorEastAsia"/>
              </w:rPr>
              <w:lastRenderedPageBreak/>
              <w:t>области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14 082,80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94,00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13 988,80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876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37 757,20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7D2A74">
            <w:pPr>
              <w:ind w:firstLine="0"/>
              <w:jc w:val="center"/>
            </w:pPr>
            <w:r w:rsidRPr="00B34583">
              <w:t>1 786,00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35 971,20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B34583">
        <w:trPr>
          <w:trHeight w:val="471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B34583">
        <w:trPr>
          <w:trHeight w:val="471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5C4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1B26D5">
              <w:rPr>
                <w:rFonts w:eastAsiaTheme="minorEastAsia"/>
              </w:rPr>
              <w:lastRenderedPageBreak/>
              <w:t>3.2</w:t>
            </w:r>
          </w:p>
          <w:p w:rsidR="009A15C4" w:rsidRDefault="009A15C4" w:rsidP="009A15C4">
            <w:pPr>
              <w:rPr>
                <w:rFonts w:eastAsiaTheme="minorEastAsia"/>
              </w:rPr>
            </w:pPr>
          </w:p>
          <w:p w:rsidR="001B26D5" w:rsidRPr="009A15C4" w:rsidRDefault="001B26D5" w:rsidP="009A15C4">
            <w:pPr>
              <w:rPr>
                <w:rFonts w:eastAsiaTheme="minorEastAsia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t xml:space="preserve">Мероприятие P5.02. </w:t>
            </w:r>
            <w:r w:rsidRPr="001B26D5"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4B5466">
            <w:pPr>
              <w:widowControl w:val="0"/>
              <w:ind w:left="-57" w:right="-57" w:firstLine="0"/>
              <w:jc w:val="center"/>
            </w:pPr>
            <w:r w:rsidRPr="001B26D5">
              <w:t>2020-2023 гг.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4B5466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ab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7746FB" w:rsidRDefault="001B26D5" w:rsidP="004B5466">
            <w:pPr>
              <w:ind w:firstLine="0"/>
              <w:jc w:val="center"/>
            </w:pPr>
            <w:r w:rsidRPr="007746FB">
              <w:t>51 840,00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7746FB" w:rsidRDefault="001B26D5" w:rsidP="004B5466">
            <w:pPr>
              <w:ind w:firstLine="0"/>
              <w:jc w:val="center"/>
            </w:pPr>
            <w:r w:rsidRPr="007746FB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7746FB" w:rsidRDefault="001B26D5" w:rsidP="004B5466">
            <w:pPr>
              <w:ind w:firstLine="0"/>
              <w:jc w:val="center"/>
            </w:pPr>
            <w:r w:rsidRPr="007746FB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7746FB" w:rsidRDefault="001B26D5" w:rsidP="004B5466">
            <w:pPr>
              <w:ind w:firstLine="0"/>
              <w:jc w:val="center"/>
            </w:pPr>
            <w:r w:rsidRPr="007746FB">
              <w:t>1 880,00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4B5466">
            <w:pPr>
              <w:ind w:firstLine="0"/>
              <w:jc w:val="center"/>
            </w:pPr>
            <w:r w:rsidRPr="001B26D5">
              <w:t>49 960,00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4B5466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4B5466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4B5466">
            <w:pPr>
              <w:widowControl w:val="0"/>
              <w:ind w:left="-57" w:right="-57" w:firstLine="0"/>
              <w:jc w:val="left"/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4B5466">
            <w:pPr>
              <w:widowControl w:val="0"/>
              <w:ind w:left="-57" w:right="-57" w:firstLine="0"/>
              <w:jc w:val="left"/>
            </w:pPr>
            <w:r w:rsidRPr="001B26D5">
              <w:t xml:space="preserve">Подготовка основания, приобретение и установка плоскостных спортивных сооружений и их монтаж </w:t>
            </w:r>
            <w:r w:rsidRPr="001B26D5">
              <w:rPr>
                <w:rFonts w:eastAsiaTheme="minorEastAsia"/>
              </w:rPr>
              <w:t xml:space="preserve">в учреждениях, осуществляющих деятельность в сфере физкультуры и спорта городского округа Воскресенск Московской области </w:t>
            </w:r>
          </w:p>
        </w:tc>
      </w:tr>
      <w:tr w:rsidR="001B26D5" w:rsidRPr="001B26D5" w:rsidTr="00736D63">
        <w:trPr>
          <w:trHeight w:val="471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4B546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4B5466">
            <w:pPr>
              <w:ind w:firstLine="0"/>
              <w:jc w:val="center"/>
            </w:pPr>
            <w:r w:rsidRPr="00B34583">
              <w:t>14 082,80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4B5466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4B5466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4B5466">
            <w:pPr>
              <w:ind w:firstLine="0"/>
              <w:jc w:val="center"/>
            </w:pPr>
            <w:r w:rsidRPr="00B34583">
              <w:t>94,00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4B5466">
            <w:pPr>
              <w:ind w:firstLine="0"/>
              <w:jc w:val="center"/>
            </w:pPr>
            <w:r w:rsidRPr="001B26D5">
              <w:t>13 988,80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4B5466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4B5466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471"/>
          <w:jc w:val="center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4B546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1B26D5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4B5466">
            <w:pPr>
              <w:ind w:firstLine="0"/>
              <w:jc w:val="center"/>
            </w:pPr>
            <w:r w:rsidRPr="00B34583">
              <w:t>37 757,20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4B5466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4B5466">
            <w:pPr>
              <w:ind w:firstLine="0"/>
              <w:jc w:val="center"/>
            </w:pPr>
            <w:r w:rsidRPr="00B34583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B34583" w:rsidRDefault="001B26D5" w:rsidP="004B5466">
            <w:pPr>
              <w:ind w:firstLine="0"/>
              <w:jc w:val="center"/>
            </w:pPr>
            <w:r w:rsidRPr="00B34583">
              <w:t>1 786,00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4B5466">
            <w:pPr>
              <w:ind w:firstLine="0"/>
              <w:jc w:val="center"/>
            </w:pPr>
            <w:r w:rsidRPr="001B26D5">
              <w:t>35 971,20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4B5466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4B5466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4B546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1B26D5" w:rsidRPr="001B26D5" w:rsidTr="00736D63">
        <w:trPr>
          <w:trHeight w:val="471"/>
          <w:jc w:val="center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D5" w:rsidRPr="001B26D5" w:rsidRDefault="001B26D5" w:rsidP="007D2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1B26D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D5" w:rsidRPr="001B26D5" w:rsidRDefault="001B26D5" w:rsidP="007D2A74">
            <w:pPr>
              <w:ind w:firstLine="0"/>
              <w:jc w:val="center"/>
            </w:pPr>
            <w:r w:rsidRPr="001B26D5"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D5" w:rsidRPr="001B26D5" w:rsidRDefault="001B26D5" w:rsidP="007D2A7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</w:tbl>
    <w:p w:rsidR="004F28C7" w:rsidRDefault="004F28C7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p w:rsidR="007746FB" w:rsidRDefault="007746FB" w:rsidP="007D2A74">
      <w:pPr>
        <w:widowControl w:val="0"/>
        <w:ind w:firstLine="0"/>
        <w:jc w:val="center"/>
        <w:rPr>
          <w:rFonts w:eastAsia="Calibri"/>
          <w:lang w:eastAsia="ar-SA"/>
        </w:rPr>
      </w:pPr>
    </w:p>
    <w:tbl>
      <w:tblPr>
        <w:tblStyle w:val="142"/>
        <w:tblW w:w="3634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4"/>
      </w:tblGrid>
      <w:tr w:rsidR="00DB0A59" w:rsidRPr="00A60DCF" w:rsidTr="009A15C4">
        <w:trPr>
          <w:trHeight w:val="1719"/>
        </w:trPr>
        <w:tc>
          <w:tcPr>
            <w:tcW w:w="3634" w:type="dxa"/>
          </w:tcPr>
          <w:p w:rsidR="00DB0A59" w:rsidRPr="00A60DCF" w:rsidRDefault="00DB0A59" w:rsidP="00DB0A59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4</w:t>
            </w:r>
            <w:r w:rsidRPr="00A60DCF">
              <w:rPr>
                <w:rFonts w:eastAsia="Calibri"/>
              </w:rPr>
              <w:t xml:space="preserve"> </w:t>
            </w:r>
          </w:p>
          <w:p w:rsidR="00DB0A59" w:rsidRPr="00A60DCF" w:rsidRDefault="00DB0A59" w:rsidP="00DB0A59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к постановлению Администрации городского округа Воскресенск Московской об</w:t>
            </w:r>
            <w:r>
              <w:rPr>
                <w:rFonts w:eastAsia="Calibri"/>
              </w:rPr>
              <w:t xml:space="preserve">ласти </w:t>
            </w:r>
            <w:proofErr w:type="gramStart"/>
            <w:r>
              <w:rPr>
                <w:rFonts w:eastAsia="Calibri"/>
              </w:rPr>
              <w:t>от</w:t>
            </w:r>
            <w:proofErr w:type="gramEnd"/>
            <w:r>
              <w:rPr>
                <w:rFonts w:eastAsia="Calibri"/>
              </w:rPr>
              <w:t>____________№_________</w:t>
            </w:r>
          </w:p>
        </w:tc>
      </w:tr>
      <w:tr w:rsidR="00DB0A59" w:rsidRPr="00A60DCF" w:rsidTr="009A15C4">
        <w:trPr>
          <w:trHeight w:val="573"/>
        </w:trPr>
        <w:tc>
          <w:tcPr>
            <w:tcW w:w="3634" w:type="dxa"/>
          </w:tcPr>
          <w:p w:rsidR="00DB0A59" w:rsidRPr="00A60DCF" w:rsidRDefault="00DB0A59" w:rsidP="00DB0A5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DB0A59" w:rsidRPr="00A60DCF" w:rsidRDefault="00DB0A59" w:rsidP="00DB0A59">
            <w:pPr>
              <w:suppressAutoHyphens/>
              <w:ind w:right="-172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5</w:t>
            </w:r>
            <w:r w:rsidRPr="00A60DCF">
              <w:rPr>
                <w:rFonts w:eastAsia="Calibri"/>
              </w:rPr>
              <w:t xml:space="preserve"> к Подпрограмме I</w:t>
            </w:r>
          </w:p>
        </w:tc>
      </w:tr>
    </w:tbl>
    <w:p w:rsidR="00C45C1F" w:rsidRDefault="00C45C1F" w:rsidP="001C5039">
      <w:pPr>
        <w:ind w:left="1134" w:right="-31" w:firstLine="0"/>
        <w:jc w:val="center"/>
      </w:pPr>
    </w:p>
    <w:p w:rsidR="00C45C1F" w:rsidRPr="00C45C1F" w:rsidRDefault="00C45C1F" w:rsidP="00C45C1F">
      <w:pPr>
        <w:widowControl w:val="0"/>
        <w:autoSpaceDE w:val="0"/>
        <w:autoSpaceDN w:val="0"/>
        <w:adjustRightInd w:val="0"/>
        <w:ind w:firstLine="0"/>
        <w:jc w:val="center"/>
        <w:rPr>
          <w:rFonts w:eastAsia="Batang"/>
        </w:rPr>
      </w:pPr>
      <w:r w:rsidRPr="00C45C1F">
        <w:rPr>
          <w:rFonts w:eastAsia="Batang"/>
        </w:rPr>
        <w:t>Адресный перечень объектов строительства (реконструкции)</w:t>
      </w:r>
    </w:p>
    <w:p w:rsidR="00C45C1F" w:rsidRPr="00C45C1F" w:rsidRDefault="00C45C1F" w:rsidP="00C45C1F">
      <w:pPr>
        <w:widowControl w:val="0"/>
        <w:autoSpaceDE w:val="0"/>
        <w:autoSpaceDN w:val="0"/>
        <w:adjustRightInd w:val="0"/>
        <w:ind w:firstLine="0"/>
        <w:jc w:val="center"/>
        <w:rPr>
          <w:rFonts w:eastAsia="Batang"/>
        </w:rPr>
      </w:pPr>
      <w:r w:rsidRPr="00C45C1F">
        <w:rPr>
          <w:rFonts w:eastAsia="Batang"/>
        </w:rPr>
        <w:t xml:space="preserve">муниципальной собственности городского округа Воскресенск, финансирование которых </w:t>
      </w:r>
    </w:p>
    <w:p w:rsidR="00AE63B2" w:rsidRDefault="00C45C1F" w:rsidP="00C45C1F">
      <w:pPr>
        <w:widowControl w:val="0"/>
        <w:autoSpaceDE w:val="0"/>
        <w:autoSpaceDN w:val="0"/>
        <w:adjustRightInd w:val="0"/>
        <w:ind w:firstLine="0"/>
        <w:jc w:val="center"/>
      </w:pPr>
      <w:r w:rsidRPr="00C45C1F">
        <w:rPr>
          <w:rFonts w:eastAsia="Batang"/>
        </w:rPr>
        <w:t>предусмотрено</w:t>
      </w:r>
      <w:r w:rsidRPr="00C45C1F">
        <w:t xml:space="preserve"> мероприятием P5.02. Подготовка основания, приобретение и установка </w:t>
      </w:r>
      <w:proofErr w:type="gramStart"/>
      <w:r w:rsidRPr="00C45C1F">
        <w:t>плоскостных</w:t>
      </w:r>
      <w:proofErr w:type="gramEnd"/>
      <w:r w:rsidRPr="00C45C1F">
        <w:t xml:space="preserve"> спортивных </w:t>
      </w:r>
    </w:p>
    <w:p w:rsidR="00C45C1F" w:rsidRPr="00C45C1F" w:rsidRDefault="00C45C1F" w:rsidP="00C45C1F">
      <w:pPr>
        <w:widowControl w:val="0"/>
        <w:autoSpaceDE w:val="0"/>
        <w:autoSpaceDN w:val="0"/>
        <w:adjustRightInd w:val="0"/>
        <w:ind w:firstLine="0"/>
        <w:jc w:val="center"/>
        <w:rPr>
          <w:rFonts w:eastAsia="Batang"/>
        </w:rPr>
      </w:pPr>
      <w:r w:rsidRPr="00C45C1F">
        <w:t>сооружений в муниципальных образованиях Московской области</w:t>
      </w:r>
    </w:p>
    <w:p w:rsidR="00C45C1F" w:rsidRPr="00C45C1F" w:rsidRDefault="00C45C1F" w:rsidP="00C45C1F">
      <w:pPr>
        <w:widowControl w:val="0"/>
        <w:autoSpaceDE w:val="0"/>
        <w:autoSpaceDN w:val="0"/>
        <w:adjustRightInd w:val="0"/>
        <w:ind w:firstLine="0"/>
        <w:jc w:val="center"/>
      </w:pPr>
      <w:r w:rsidRPr="00C45C1F">
        <w:rPr>
          <w:rFonts w:eastAsia="Batang"/>
        </w:rPr>
        <w:t xml:space="preserve">Подпрограммы </w:t>
      </w:r>
      <w:r w:rsidRPr="00C45C1F">
        <w:rPr>
          <w:rFonts w:eastAsia="Batang"/>
          <w:lang w:val="en-US"/>
        </w:rPr>
        <w:t>I</w:t>
      </w:r>
      <w:r w:rsidRPr="00C45C1F">
        <w:rPr>
          <w:rFonts w:eastAsia="Batang"/>
        </w:rPr>
        <w:t xml:space="preserve"> </w:t>
      </w:r>
      <w:r w:rsidRPr="00C45C1F">
        <w:t>«Развитие физической культуры и спорта» муниципальной программы «Спорт».</w:t>
      </w:r>
    </w:p>
    <w:p w:rsidR="00C45C1F" w:rsidRPr="00C45C1F" w:rsidRDefault="00C45C1F" w:rsidP="00C45C1F">
      <w:pPr>
        <w:widowControl w:val="0"/>
        <w:autoSpaceDE w:val="0"/>
        <w:autoSpaceDN w:val="0"/>
        <w:adjustRightInd w:val="0"/>
        <w:ind w:firstLine="0"/>
        <w:jc w:val="center"/>
      </w:pPr>
    </w:p>
    <w:tbl>
      <w:tblPr>
        <w:tblStyle w:val="190"/>
        <w:tblW w:w="15026" w:type="dxa"/>
        <w:tblInd w:w="108" w:type="dxa"/>
        <w:tblLayout w:type="fixed"/>
        <w:tblLook w:val="04A0"/>
      </w:tblPr>
      <w:tblGrid>
        <w:gridCol w:w="567"/>
        <w:gridCol w:w="1985"/>
        <w:gridCol w:w="1276"/>
        <w:gridCol w:w="1275"/>
        <w:gridCol w:w="1276"/>
        <w:gridCol w:w="1134"/>
        <w:gridCol w:w="1701"/>
        <w:gridCol w:w="1276"/>
        <w:gridCol w:w="596"/>
        <w:gridCol w:w="708"/>
        <w:gridCol w:w="993"/>
        <w:gridCol w:w="1247"/>
        <w:gridCol w:w="992"/>
      </w:tblGrid>
      <w:tr w:rsidR="00C45C1F" w:rsidRPr="00C45C1F" w:rsidTr="007B7AFF">
        <w:trPr>
          <w:trHeight w:val="1380"/>
        </w:trPr>
        <w:tc>
          <w:tcPr>
            <w:tcW w:w="567" w:type="dxa"/>
            <w:vMerge w:val="restart"/>
            <w:vAlign w:val="center"/>
            <w:hideMark/>
          </w:tcPr>
          <w:p w:rsidR="007746FB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№</w:t>
            </w:r>
          </w:p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proofErr w:type="gramStart"/>
            <w:r w:rsidRPr="00C45C1F">
              <w:t>п</w:t>
            </w:r>
            <w:proofErr w:type="spellEnd"/>
            <w:proofErr w:type="gramEnd"/>
            <w:r w:rsidRPr="00C45C1F">
              <w:t>/</w:t>
            </w:r>
            <w:proofErr w:type="spellStart"/>
            <w:r w:rsidRPr="00C45C1F">
              <w:t>п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C45C1F" w:rsidRPr="00C45C1F" w:rsidRDefault="00C45C1F" w:rsidP="00D435DC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45C1F">
              <w:t xml:space="preserve">Направление инвестирования, наименование объекта, адрес объекта, сведения о </w:t>
            </w:r>
            <w:proofErr w:type="spellStart"/>
            <w:proofErr w:type="gramStart"/>
            <w:r w:rsidR="00D435DC">
              <w:t>г</w:t>
            </w:r>
            <w:r w:rsidRPr="00C45C1F">
              <w:t>осударствен</w:t>
            </w:r>
            <w:r w:rsidR="00D435DC">
              <w:t>-</w:t>
            </w:r>
            <w:r w:rsidRPr="00C45C1F">
              <w:t>ной</w:t>
            </w:r>
            <w:proofErr w:type="spellEnd"/>
            <w:proofErr w:type="gramEnd"/>
            <w:r w:rsidRPr="00C45C1F">
              <w:t xml:space="preserve"> регистрации права </w:t>
            </w:r>
            <w:proofErr w:type="spellStart"/>
            <w:r w:rsidR="00D435DC">
              <w:t>с</w:t>
            </w:r>
            <w:r w:rsidRPr="00C45C1F">
              <w:t>обствен</w:t>
            </w:r>
            <w:r w:rsidR="00D435DC">
              <w:t>-</w:t>
            </w:r>
            <w:r w:rsidRPr="00C45C1F">
              <w:t>ности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C45C1F" w:rsidRPr="00C45C1F" w:rsidRDefault="00C45C1F" w:rsidP="00D435DC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45C1F">
              <w:t xml:space="preserve">Годы </w:t>
            </w:r>
            <w:proofErr w:type="spellStart"/>
            <w:proofErr w:type="gramStart"/>
            <w:r w:rsidRPr="00C45C1F">
              <w:t>строитель</w:t>
            </w:r>
            <w:r w:rsidR="00D435DC">
              <w:t>-</w:t>
            </w:r>
            <w:r w:rsidRPr="00C45C1F">
              <w:t>ства</w:t>
            </w:r>
            <w:proofErr w:type="spellEnd"/>
            <w:proofErr w:type="gramEnd"/>
            <w:r w:rsidRPr="00C45C1F">
              <w:t xml:space="preserve"> </w:t>
            </w:r>
            <w:r w:rsidR="00D435DC">
              <w:t>/</w:t>
            </w:r>
            <w:proofErr w:type="spellStart"/>
            <w:r w:rsidRPr="00C45C1F">
              <w:t>реко</w:t>
            </w:r>
            <w:r w:rsidR="00D435DC">
              <w:t>-</w:t>
            </w:r>
            <w:r w:rsidRPr="00C45C1F">
              <w:t>нструкции</w:t>
            </w:r>
            <w:proofErr w:type="spellEnd"/>
            <w:r w:rsidRPr="00C45C1F">
              <w:t xml:space="preserve"> </w:t>
            </w:r>
            <w:proofErr w:type="spellStart"/>
            <w:r w:rsidRPr="00C45C1F">
              <w:t>муници</w:t>
            </w:r>
            <w:r w:rsidR="00D435DC">
              <w:t>-</w:t>
            </w:r>
            <w:r w:rsidRPr="00C45C1F">
              <w:t>пальной</w:t>
            </w:r>
            <w:proofErr w:type="spellEnd"/>
            <w:r w:rsidRPr="00C45C1F">
              <w:t xml:space="preserve"> </w:t>
            </w:r>
            <w:proofErr w:type="spellStart"/>
            <w:r w:rsidRPr="00C45C1F">
              <w:t>собствен</w:t>
            </w:r>
            <w:r w:rsidR="00D435DC">
              <w:t>-</w:t>
            </w:r>
            <w:r w:rsidRPr="00C45C1F">
              <w:t>ности</w:t>
            </w:r>
            <w:proofErr w:type="spellEnd"/>
          </w:p>
        </w:tc>
        <w:tc>
          <w:tcPr>
            <w:tcW w:w="1275" w:type="dxa"/>
            <w:vMerge w:val="restart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45C1F">
              <w:t xml:space="preserve">Мощность/ прирост мощности </w:t>
            </w:r>
          </w:p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45C1F">
              <w:t>объекта (кв. метр, погонных метров, и т.д.)</w:t>
            </w:r>
          </w:p>
        </w:tc>
        <w:tc>
          <w:tcPr>
            <w:tcW w:w="1276" w:type="dxa"/>
            <w:vMerge w:val="restart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proofErr w:type="gramStart"/>
            <w:r w:rsidRPr="00C45C1F">
              <w:t>Предель</w:t>
            </w:r>
            <w:r w:rsidR="00D435DC">
              <w:t>-</w:t>
            </w:r>
            <w:r w:rsidRPr="00C45C1F">
              <w:t>ная</w:t>
            </w:r>
            <w:proofErr w:type="spellEnd"/>
            <w:proofErr w:type="gramEnd"/>
            <w:r w:rsidRPr="00C45C1F">
              <w:t xml:space="preserve"> стоимость объекта, тыс. руб.</w:t>
            </w:r>
          </w:p>
        </w:tc>
        <w:tc>
          <w:tcPr>
            <w:tcW w:w="1134" w:type="dxa"/>
            <w:vMerge w:val="restart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  <w:proofErr w:type="spellStart"/>
            <w:r w:rsidRPr="00C45C1F">
              <w:t>Профи-нансиро</w:t>
            </w:r>
            <w:r w:rsidR="007746FB">
              <w:t>-</w:t>
            </w:r>
            <w:r w:rsidRPr="00C45C1F">
              <w:t>вано</w:t>
            </w:r>
            <w:proofErr w:type="spellEnd"/>
            <w:r w:rsidRPr="00C45C1F">
              <w:t xml:space="preserve"> 01.01.</w:t>
            </w:r>
          </w:p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45C1F">
              <w:t>2020 (тыс. руб.)</w:t>
            </w:r>
          </w:p>
        </w:tc>
        <w:tc>
          <w:tcPr>
            <w:tcW w:w="1701" w:type="dxa"/>
            <w:vMerge w:val="restart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45C1F">
              <w:t xml:space="preserve">Источники </w:t>
            </w:r>
            <w:proofErr w:type="spellStart"/>
            <w:proofErr w:type="gramStart"/>
            <w:r w:rsidRPr="00C45C1F">
              <w:t>финансирова</w:t>
            </w:r>
            <w:r w:rsidR="00D435DC">
              <w:t>-</w:t>
            </w:r>
            <w:r w:rsidRPr="00C45C1F">
              <w:t>ния</w:t>
            </w:r>
            <w:proofErr w:type="spellEnd"/>
            <w:proofErr w:type="gramEnd"/>
          </w:p>
        </w:tc>
        <w:tc>
          <w:tcPr>
            <w:tcW w:w="4820" w:type="dxa"/>
            <w:gridSpan w:val="5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Финансирование,</w:t>
            </w:r>
          </w:p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(тыс. рублей)</w:t>
            </w:r>
          </w:p>
        </w:tc>
        <w:tc>
          <w:tcPr>
            <w:tcW w:w="992" w:type="dxa"/>
            <w:vMerge w:val="restart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45C1F">
              <w:t xml:space="preserve">Остаток </w:t>
            </w:r>
            <w:proofErr w:type="gramStart"/>
            <w:r w:rsidRPr="00C45C1F">
              <w:t>сметной</w:t>
            </w:r>
            <w:proofErr w:type="gramEnd"/>
            <w:r w:rsidRPr="00C45C1F">
              <w:t xml:space="preserve"> </w:t>
            </w:r>
            <w:proofErr w:type="spellStart"/>
            <w:r w:rsidRPr="00C45C1F">
              <w:t>стоимос</w:t>
            </w:r>
            <w:r w:rsidR="007746FB">
              <w:t>-</w:t>
            </w:r>
            <w:r w:rsidRPr="00C45C1F">
              <w:t>ти</w:t>
            </w:r>
            <w:proofErr w:type="spellEnd"/>
            <w:r w:rsidRPr="00C45C1F">
              <w:t xml:space="preserve"> до ввода в </w:t>
            </w:r>
            <w:proofErr w:type="spellStart"/>
            <w:r w:rsidRPr="00C45C1F">
              <w:t>эксплу</w:t>
            </w:r>
            <w:r w:rsidR="00D435DC">
              <w:t>-</w:t>
            </w:r>
            <w:r w:rsidRPr="00C45C1F">
              <w:t>атацию</w:t>
            </w:r>
            <w:proofErr w:type="spellEnd"/>
            <w:r w:rsidRPr="00C45C1F">
              <w:t>, (тыс. руб.)</w:t>
            </w:r>
          </w:p>
        </w:tc>
      </w:tr>
      <w:tr w:rsidR="00C45C1F" w:rsidRPr="00C45C1F" w:rsidTr="00C45C1F">
        <w:trPr>
          <w:trHeight w:val="390"/>
        </w:trPr>
        <w:tc>
          <w:tcPr>
            <w:tcW w:w="567" w:type="dxa"/>
            <w:vMerge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  <w:vMerge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Merge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Merge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Merge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701" w:type="dxa"/>
            <w:vMerge/>
            <w:vAlign w:val="center"/>
            <w:hideMark/>
          </w:tcPr>
          <w:p w:rsidR="00C45C1F" w:rsidRPr="00C45C1F" w:rsidRDefault="00C45C1F" w:rsidP="00C45C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Всего</w:t>
            </w:r>
          </w:p>
        </w:tc>
        <w:tc>
          <w:tcPr>
            <w:tcW w:w="596" w:type="dxa"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2020</w:t>
            </w:r>
          </w:p>
        </w:tc>
        <w:tc>
          <w:tcPr>
            <w:tcW w:w="708" w:type="dxa"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2021</w:t>
            </w:r>
          </w:p>
        </w:tc>
        <w:tc>
          <w:tcPr>
            <w:tcW w:w="993" w:type="dxa"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2022</w:t>
            </w:r>
          </w:p>
        </w:tc>
        <w:tc>
          <w:tcPr>
            <w:tcW w:w="1247" w:type="dxa"/>
            <w:vAlign w:val="center"/>
            <w:hideMark/>
          </w:tcPr>
          <w:p w:rsidR="00C45C1F" w:rsidRPr="00C45C1F" w:rsidRDefault="00C45C1F" w:rsidP="002257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2023</w:t>
            </w:r>
          </w:p>
        </w:tc>
        <w:tc>
          <w:tcPr>
            <w:tcW w:w="992" w:type="dxa"/>
            <w:vMerge/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C45C1F" w:rsidRPr="00C45C1F" w:rsidTr="00C45C1F">
        <w:trPr>
          <w:trHeight w:val="22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11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13</w:t>
            </w:r>
          </w:p>
        </w:tc>
      </w:tr>
      <w:tr w:rsidR="00C45C1F" w:rsidRPr="00C45C1F" w:rsidTr="00C45C1F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</w:pPr>
            <w:r w:rsidRPr="00C45C1F">
              <w:t xml:space="preserve">МУ «ФСЦ «Воскресенск». Подготовка основания, приобретение и установка плоскостных спортивных сооружений. МО, </w:t>
            </w:r>
            <w:r w:rsidRPr="00C45C1F">
              <w:lastRenderedPageBreak/>
              <w:t>город Воскресенск, ул. Чапаева, дом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lastRenderedPageBreak/>
              <w:t>2022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2 000,00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</w:pPr>
            <w:r w:rsidRPr="00C45C1F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1B26D5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1 880,00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1B26D5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1 880,00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</w:tr>
      <w:tr w:rsidR="00C45C1F" w:rsidRPr="00C45C1F" w:rsidTr="00C45C1F">
        <w:trPr>
          <w:trHeight w:val="6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</w:pPr>
            <w:r w:rsidRPr="00C45C1F"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1B26D5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94,00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1B26D5" w:rsidP="001B26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94</w:t>
            </w:r>
            <w:r w:rsidR="00C45C1F" w:rsidRPr="00D435DC"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</w:tr>
      <w:tr w:rsidR="00C45C1F" w:rsidRPr="00C45C1F" w:rsidTr="00C45C1F">
        <w:trPr>
          <w:trHeight w:val="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</w:pPr>
            <w:r w:rsidRPr="00C45C1F">
              <w:t xml:space="preserve">Средства бюджета </w:t>
            </w:r>
            <w:r w:rsidRPr="00C45C1F"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1B26D5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lastRenderedPageBreak/>
              <w:t>1 786,</w:t>
            </w:r>
          </w:p>
          <w:p w:rsidR="001B26D5" w:rsidRPr="00D435DC" w:rsidRDefault="001B26D5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D435DC" w:rsidRDefault="001B26D5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1 786,</w:t>
            </w:r>
          </w:p>
          <w:p w:rsidR="001B26D5" w:rsidRPr="00D435DC" w:rsidRDefault="001B26D5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435DC"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</w:tr>
      <w:tr w:rsidR="00C45C1F" w:rsidRPr="00C45C1F" w:rsidTr="00C45C1F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2</w:t>
            </w:r>
            <w:r w:rsidRPr="00C45C1F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</w:pPr>
            <w:proofErr w:type="gramStart"/>
            <w:r w:rsidRPr="003A64FD">
              <w:t>Футбольное поле (мини-стадион)</w:t>
            </w:r>
            <w:r>
              <w:t xml:space="preserve"> по адресу: г. Воскресенск, ул. Менделеева, д.2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202</w:t>
            </w:r>
            <w: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2257CE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49 960</w:t>
            </w:r>
            <w:r w:rsidRPr="00C45C1F"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</w:pPr>
            <w:r w:rsidRPr="00C45C1F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C45C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49 96</w:t>
            </w:r>
            <w:r w:rsidRPr="00C45C1F"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49 960</w:t>
            </w:r>
            <w:r w:rsidRPr="00C45C1F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</w:tr>
      <w:tr w:rsidR="00C45C1F" w:rsidRPr="00C45C1F" w:rsidTr="00C45C1F">
        <w:trPr>
          <w:trHeight w:val="6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</w:pPr>
            <w:r w:rsidRPr="00C45C1F"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EC3EB1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13 988,80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2257CE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13 988,80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</w:tr>
      <w:tr w:rsidR="00C45C1F" w:rsidRPr="00C45C1F" w:rsidTr="00C45C1F">
        <w:trPr>
          <w:trHeight w:val="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</w:pPr>
            <w:r w:rsidRPr="00C45C1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F31122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35 971,20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2257CE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t>35 971,20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C45C1F">
              <w:t>0,00</w:t>
            </w:r>
          </w:p>
        </w:tc>
      </w:tr>
      <w:tr w:rsidR="00C45C1F" w:rsidRPr="00C45C1F" w:rsidTr="00C45C1F">
        <w:trPr>
          <w:trHeight w:val="375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1F" w:rsidRPr="00C45C1F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</w:pPr>
            <w:r w:rsidRPr="00C45C1F"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1F" w:rsidRPr="00B474C4" w:rsidRDefault="001B26D5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474C4">
              <w:t>51 840,00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1F" w:rsidRPr="00B474C4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474C4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1F" w:rsidRPr="00B474C4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474C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1F" w:rsidRPr="00B474C4" w:rsidRDefault="001B26D5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474C4">
              <w:t>1 880</w:t>
            </w:r>
            <w:r w:rsidR="00C45C1F" w:rsidRPr="00B474C4"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1F" w:rsidRPr="00B474C4" w:rsidRDefault="002257CE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474C4">
              <w:t>49 960,00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1F" w:rsidRPr="00B474C4" w:rsidRDefault="00C45C1F" w:rsidP="007B7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474C4">
              <w:t>0,00</w:t>
            </w:r>
          </w:p>
        </w:tc>
      </w:tr>
    </w:tbl>
    <w:p w:rsidR="00112610" w:rsidRDefault="00112610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tbl>
      <w:tblPr>
        <w:tblStyle w:val="142"/>
        <w:tblW w:w="0" w:type="auto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0"/>
      </w:tblGrid>
      <w:tr w:rsidR="00A60DCF" w:rsidRPr="00A60DCF" w:rsidTr="00C45C1F">
        <w:tc>
          <w:tcPr>
            <w:tcW w:w="3230" w:type="dxa"/>
          </w:tcPr>
          <w:p w:rsidR="002136BF" w:rsidRPr="00A60DCF" w:rsidRDefault="00AE63B2" w:rsidP="002136BF">
            <w:pPr>
              <w:suppressAutoHyphens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2136BF" w:rsidRPr="00A60DCF">
              <w:rPr>
                <w:rFonts w:eastAsia="Calibri"/>
              </w:rPr>
              <w:t xml:space="preserve">риложение </w:t>
            </w:r>
            <w:r w:rsidR="00DB0A59">
              <w:rPr>
                <w:rFonts w:eastAsia="Calibri"/>
              </w:rPr>
              <w:t>5</w:t>
            </w:r>
            <w:r w:rsidR="002136BF" w:rsidRPr="00A60DCF">
              <w:rPr>
                <w:rFonts w:eastAsia="Calibri"/>
              </w:rPr>
              <w:t xml:space="preserve"> </w:t>
            </w:r>
          </w:p>
          <w:p w:rsidR="002136BF" w:rsidRPr="00A60DCF" w:rsidRDefault="002136BF" w:rsidP="002257CE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к постановлению Администрации городского округа Воскресенск Московской области </w:t>
            </w:r>
            <w:proofErr w:type="gramStart"/>
            <w:r w:rsidRPr="00A60DCF">
              <w:rPr>
                <w:rFonts w:eastAsia="Calibri"/>
              </w:rPr>
              <w:t>от</w:t>
            </w:r>
            <w:proofErr w:type="gramEnd"/>
            <w:r w:rsidRPr="00A60DCF">
              <w:rPr>
                <w:rFonts w:eastAsia="Calibri"/>
              </w:rPr>
              <w:t>____________№_________</w:t>
            </w:r>
          </w:p>
        </w:tc>
      </w:tr>
      <w:tr w:rsidR="00A60DCF" w:rsidRPr="00A60DCF" w:rsidTr="00C45C1F">
        <w:tc>
          <w:tcPr>
            <w:tcW w:w="3230" w:type="dxa"/>
          </w:tcPr>
          <w:p w:rsidR="002136BF" w:rsidRPr="00A60DCF" w:rsidRDefault="002136BF" w:rsidP="002136BF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2136BF" w:rsidRPr="00A60DCF" w:rsidRDefault="002136BF" w:rsidP="002136BF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Приложение 4 к Программе</w:t>
            </w:r>
          </w:p>
        </w:tc>
      </w:tr>
    </w:tbl>
    <w:p w:rsidR="002136BF" w:rsidRPr="00A60DCF" w:rsidRDefault="002136BF" w:rsidP="001C5039">
      <w:pPr>
        <w:ind w:left="1134" w:right="-31" w:firstLine="0"/>
        <w:jc w:val="center"/>
      </w:pPr>
    </w:p>
    <w:p w:rsidR="002136BF" w:rsidRPr="00A60DCF" w:rsidRDefault="002136BF" w:rsidP="00AE63B2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rFonts w:eastAsia="Calibri"/>
        </w:rPr>
      </w:pPr>
      <w:r w:rsidRPr="00A60DCF">
        <w:rPr>
          <w:rFonts w:eastAsia="Calibri"/>
        </w:rPr>
        <w:t xml:space="preserve">Подпрограмма </w:t>
      </w:r>
      <w:r w:rsidRPr="00A60DCF">
        <w:rPr>
          <w:rFonts w:eastAsia="Calibri"/>
          <w:lang w:val="en-US"/>
        </w:rPr>
        <w:t>III</w:t>
      </w:r>
      <w:r w:rsidRPr="00A60DCF">
        <w:rPr>
          <w:rFonts w:eastAsia="Calibri"/>
        </w:rPr>
        <w:t xml:space="preserve"> «Подготовка спортивного резерва»</w:t>
      </w:r>
    </w:p>
    <w:p w:rsidR="002136BF" w:rsidRPr="00A60DCF" w:rsidRDefault="002136BF" w:rsidP="00AE63B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rPr>
          <w:rFonts w:eastAsia="Calibri"/>
          <w:lang w:eastAsia="en-US"/>
        </w:rPr>
      </w:pPr>
      <w:r w:rsidRPr="00A60DCF">
        <w:rPr>
          <w:rFonts w:eastAsia="Calibri"/>
          <w:lang w:eastAsia="en-US"/>
        </w:rPr>
        <w:t xml:space="preserve">Паспорт подпрограммы </w:t>
      </w:r>
      <w:r w:rsidRPr="00A60DCF">
        <w:rPr>
          <w:rFonts w:eastAsia="Calibri"/>
          <w:lang w:val="en-US" w:eastAsia="en-US"/>
        </w:rPr>
        <w:t>III</w:t>
      </w:r>
      <w:r w:rsidRPr="00A60DCF">
        <w:rPr>
          <w:rFonts w:eastAsia="Calibri"/>
          <w:lang w:eastAsia="en-US"/>
        </w:rPr>
        <w:t xml:space="preserve"> «Подготовка спортивного резерва»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2256"/>
        <w:gridCol w:w="1838"/>
        <w:gridCol w:w="2288"/>
        <w:gridCol w:w="1183"/>
        <w:gridCol w:w="1186"/>
        <w:gridCol w:w="1186"/>
        <w:gridCol w:w="1186"/>
        <w:gridCol w:w="1186"/>
        <w:gridCol w:w="1186"/>
        <w:gridCol w:w="1225"/>
      </w:tblGrid>
      <w:tr w:rsidR="00A60DCF" w:rsidRPr="00A60DCF" w:rsidTr="002136BF">
        <w:trPr>
          <w:trHeight w:val="36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BF" w:rsidRPr="00A60DCF" w:rsidRDefault="002136BF" w:rsidP="002136B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Муниципальный</w:t>
            </w:r>
            <w:r w:rsidRPr="00A60DCF">
              <w:rPr>
                <w:rFonts w:eastAsia="Calibri"/>
                <w:lang w:val="en-US"/>
              </w:rPr>
              <w:t xml:space="preserve"> </w:t>
            </w:r>
            <w:r w:rsidRPr="00A60DCF">
              <w:rPr>
                <w:rFonts w:eastAsia="Calibri"/>
              </w:rPr>
              <w:t>заказчик подпрограммы</w:t>
            </w:r>
          </w:p>
        </w:tc>
        <w:tc>
          <w:tcPr>
            <w:tcW w:w="42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BF" w:rsidRPr="00A60DCF" w:rsidRDefault="002136BF" w:rsidP="002136B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</w:tr>
      <w:tr w:rsidR="00A60DCF" w:rsidRPr="00A60DCF" w:rsidTr="00C708DD">
        <w:trPr>
          <w:trHeight w:val="420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BF" w:rsidRPr="00A60DCF" w:rsidRDefault="002136BF" w:rsidP="002136BF">
            <w:pPr>
              <w:widowControl w:val="0"/>
              <w:suppressAutoHyphens/>
              <w:autoSpaceDE w:val="0"/>
              <w:autoSpaceDN w:val="0"/>
              <w:adjustRightInd w:val="0"/>
              <w:ind w:right="-28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BF" w:rsidRPr="00A60DCF" w:rsidRDefault="002136BF" w:rsidP="002136BF">
            <w:pPr>
              <w:widowControl w:val="0"/>
              <w:suppressAutoHyphens/>
              <w:autoSpaceDE w:val="0"/>
              <w:autoSpaceDN w:val="0"/>
              <w:adjustRightInd w:val="0"/>
              <w:ind w:right="-28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Главный распорядитель бюджетных средств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BF" w:rsidRPr="00A60DCF" w:rsidRDefault="002136BF" w:rsidP="002136BF">
            <w:pPr>
              <w:widowControl w:val="0"/>
              <w:suppressAutoHyphens/>
              <w:autoSpaceDE w:val="0"/>
              <w:autoSpaceDN w:val="0"/>
              <w:adjustRightInd w:val="0"/>
              <w:ind w:right="-28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Источник финансирования</w:t>
            </w:r>
          </w:p>
        </w:tc>
        <w:tc>
          <w:tcPr>
            <w:tcW w:w="283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BF" w:rsidRPr="00A60DCF" w:rsidRDefault="002136BF" w:rsidP="002136BF">
            <w:pPr>
              <w:widowControl w:val="0"/>
              <w:autoSpaceDE w:val="0"/>
              <w:autoSpaceDN w:val="0"/>
              <w:adjustRightInd w:val="0"/>
              <w:ind w:right="-2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Расходы (тыс. рублей)</w:t>
            </w:r>
          </w:p>
        </w:tc>
      </w:tr>
      <w:tr w:rsidR="00A60DCF" w:rsidRPr="00A60DCF" w:rsidTr="002136BF">
        <w:trPr>
          <w:trHeight w:val="270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BF" w:rsidRPr="00A60DCF" w:rsidRDefault="002136BF" w:rsidP="002136BF">
            <w:pPr>
              <w:widowControl w:val="0"/>
              <w:autoSpaceDE w:val="0"/>
              <w:autoSpaceDN w:val="0"/>
              <w:adjustRightInd w:val="0"/>
              <w:ind w:right="-27" w:firstLine="0"/>
              <w:jc w:val="left"/>
              <w:rPr>
                <w:rFonts w:eastAsia="Calibri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BF" w:rsidRPr="00A60DCF" w:rsidRDefault="002136BF" w:rsidP="002136BF">
            <w:pPr>
              <w:widowControl w:val="0"/>
              <w:suppressAutoHyphens/>
              <w:autoSpaceDE w:val="0"/>
              <w:autoSpaceDN w:val="0"/>
              <w:adjustRightInd w:val="0"/>
              <w:ind w:right="-28" w:firstLine="0"/>
              <w:jc w:val="left"/>
              <w:rPr>
                <w:rFonts w:eastAsia="Calibri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BF" w:rsidRPr="00A60DCF" w:rsidRDefault="002136BF" w:rsidP="002136BF">
            <w:pPr>
              <w:widowControl w:val="0"/>
              <w:autoSpaceDE w:val="0"/>
              <w:autoSpaceDN w:val="0"/>
              <w:adjustRightInd w:val="0"/>
              <w:ind w:right="-27" w:firstLine="0"/>
              <w:jc w:val="left"/>
              <w:rPr>
                <w:rFonts w:eastAsia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BF" w:rsidRPr="00A60DCF" w:rsidRDefault="002136BF" w:rsidP="002136BF">
            <w:pPr>
              <w:widowControl w:val="0"/>
              <w:autoSpaceDE w:val="0"/>
              <w:autoSpaceDN w:val="0"/>
              <w:adjustRightInd w:val="0"/>
              <w:ind w:left="-108" w:right="-2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BF" w:rsidRPr="00A60DCF" w:rsidRDefault="002136BF" w:rsidP="002136BF">
            <w:pPr>
              <w:widowControl w:val="0"/>
              <w:autoSpaceDE w:val="0"/>
              <w:autoSpaceDN w:val="0"/>
              <w:adjustRightInd w:val="0"/>
              <w:ind w:left="-108" w:right="-2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BF" w:rsidRPr="00A60DCF" w:rsidRDefault="002136BF" w:rsidP="002136BF">
            <w:pPr>
              <w:widowControl w:val="0"/>
              <w:autoSpaceDE w:val="0"/>
              <w:autoSpaceDN w:val="0"/>
              <w:adjustRightInd w:val="0"/>
              <w:ind w:left="-108" w:right="-2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BF" w:rsidRPr="00A60DCF" w:rsidRDefault="002136BF" w:rsidP="002136BF">
            <w:pPr>
              <w:widowControl w:val="0"/>
              <w:autoSpaceDE w:val="0"/>
              <w:autoSpaceDN w:val="0"/>
              <w:adjustRightInd w:val="0"/>
              <w:ind w:left="-108" w:right="-2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BF" w:rsidRPr="00A60DCF" w:rsidRDefault="002136BF" w:rsidP="002136BF">
            <w:pPr>
              <w:widowControl w:val="0"/>
              <w:autoSpaceDE w:val="0"/>
              <w:autoSpaceDN w:val="0"/>
              <w:adjustRightInd w:val="0"/>
              <w:ind w:left="-108" w:right="-2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BF" w:rsidRPr="00A60DCF" w:rsidRDefault="002136BF" w:rsidP="002136BF">
            <w:pPr>
              <w:widowControl w:val="0"/>
              <w:autoSpaceDE w:val="0"/>
              <w:autoSpaceDN w:val="0"/>
              <w:adjustRightInd w:val="0"/>
              <w:ind w:left="-108" w:right="-2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BF" w:rsidRPr="00A60DCF" w:rsidRDefault="002136BF" w:rsidP="002136BF">
            <w:pPr>
              <w:widowControl w:val="0"/>
              <w:autoSpaceDE w:val="0"/>
              <w:autoSpaceDN w:val="0"/>
              <w:adjustRightInd w:val="0"/>
              <w:ind w:left="-108" w:right="-2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Итого</w:t>
            </w:r>
          </w:p>
        </w:tc>
      </w:tr>
      <w:tr w:rsidR="00C708DD" w:rsidRPr="00A60DCF" w:rsidTr="002136BF">
        <w:trPr>
          <w:trHeight w:val="40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2136BF">
            <w:pPr>
              <w:widowControl w:val="0"/>
              <w:autoSpaceDE w:val="0"/>
              <w:autoSpaceDN w:val="0"/>
              <w:adjustRightInd w:val="0"/>
              <w:ind w:right="-27" w:firstLine="0"/>
              <w:jc w:val="left"/>
              <w:rPr>
                <w:rFonts w:eastAsia="Calibri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2136BF">
            <w:pPr>
              <w:widowControl w:val="0"/>
              <w:suppressAutoHyphens/>
              <w:autoSpaceDE w:val="0"/>
              <w:autoSpaceDN w:val="0"/>
              <w:adjustRightInd w:val="0"/>
              <w:ind w:right="-28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2136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ВСЕГО, в том числе: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136BF">
            <w:pPr>
              <w:ind w:firstLine="0"/>
              <w:jc w:val="center"/>
            </w:pPr>
            <w:r>
              <w:rPr>
                <w:sz w:val="22"/>
                <w:szCs w:val="22"/>
              </w:rPr>
              <w:t>129 487,18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136BF">
            <w:pPr>
              <w:ind w:firstLine="0"/>
              <w:jc w:val="center"/>
            </w:pPr>
            <w:r>
              <w:rPr>
                <w:sz w:val="22"/>
                <w:szCs w:val="22"/>
              </w:rPr>
              <w:t>134 201,10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135 215,45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124 728,70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117 443,10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169 850,00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810 925,53</w:t>
            </w:r>
          </w:p>
        </w:tc>
      </w:tr>
      <w:tr w:rsidR="00C708DD" w:rsidRPr="00A60DCF" w:rsidTr="002136BF">
        <w:trPr>
          <w:trHeight w:val="405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2136BF">
            <w:pPr>
              <w:widowControl w:val="0"/>
              <w:autoSpaceDE w:val="0"/>
              <w:autoSpaceDN w:val="0"/>
              <w:adjustRightInd w:val="0"/>
              <w:ind w:right="-27" w:firstLine="0"/>
              <w:jc w:val="left"/>
              <w:rPr>
                <w:rFonts w:eastAsia="Calibri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2136BF">
            <w:pPr>
              <w:widowControl w:val="0"/>
              <w:autoSpaceDE w:val="0"/>
              <w:autoSpaceDN w:val="0"/>
              <w:adjustRightInd w:val="0"/>
              <w:ind w:right="-27" w:firstLine="0"/>
              <w:jc w:val="left"/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8DD" w:rsidRPr="00A60DCF" w:rsidRDefault="00C708DD" w:rsidP="002136BF">
            <w:pPr>
              <w:widowControl w:val="0"/>
              <w:suppressAutoHyphens/>
              <w:ind w:firstLine="0"/>
              <w:jc w:val="left"/>
            </w:pPr>
            <w:r w:rsidRPr="00A60DCF">
              <w:t>Средства бюджета городского округа Воскресенск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136BF">
            <w:pPr>
              <w:ind w:firstLine="0"/>
              <w:jc w:val="center"/>
            </w:pPr>
            <w:r>
              <w:rPr>
                <w:sz w:val="22"/>
                <w:szCs w:val="22"/>
              </w:rPr>
              <w:t>125 193,37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136BF">
            <w:pPr>
              <w:ind w:firstLine="0"/>
              <w:jc w:val="center"/>
            </w:pPr>
            <w:r>
              <w:rPr>
                <w:sz w:val="22"/>
                <w:szCs w:val="22"/>
              </w:rPr>
              <w:t>131 824,59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133 679,21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121 428,70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114 143,10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160 850,00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787 118,97</w:t>
            </w:r>
          </w:p>
        </w:tc>
      </w:tr>
      <w:tr w:rsidR="00C708DD" w:rsidRPr="00A60DCF" w:rsidTr="002136BF">
        <w:trPr>
          <w:trHeight w:val="192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2136BF">
            <w:pPr>
              <w:widowControl w:val="0"/>
              <w:autoSpaceDE w:val="0"/>
              <w:autoSpaceDN w:val="0"/>
              <w:adjustRightInd w:val="0"/>
              <w:ind w:right="-27" w:firstLine="0"/>
              <w:jc w:val="left"/>
              <w:rPr>
                <w:rFonts w:eastAsia="Calibri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2136BF">
            <w:pPr>
              <w:widowControl w:val="0"/>
              <w:autoSpaceDE w:val="0"/>
              <w:autoSpaceDN w:val="0"/>
              <w:adjustRightInd w:val="0"/>
              <w:ind w:right="-27" w:firstLine="0"/>
              <w:jc w:val="center"/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8DD" w:rsidRPr="00A60DCF" w:rsidRDefault="00C708DD" w:rsidP="002136BF">
            <w:pPr>
              <w:widowControl w:val="0"/>
              <w:suppressAutoHyphens/>
              <w:ind w:firstLine="0"/>
              <w:jc w:val="left"/>
            </w:pPr>
            <w:r w:rsidRPr="00A60DCF">
              <w:t>Средства бюджета Московской области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136BF">
            <w:pPr>
              <w:ind w:firstLine="0"/>
              <w:jc w:val="center"/>
            </w:pPr>
            <w:r>
              <w:rPr>
                <w:sz w:val="22"/>
                <w:szCs w:val="22"/>
              </w:rPr>
              <w:t>950,01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136BF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950,01</w:t>
            </w:r>
          </w:p>
        </w:tc>
      </w:tr>
      <w:tr w:rsidR="00C708DD" w:rsidRPr="00A60DCF" w:rsidTr="002136BF">
        <w:trPr>
          <w:trHeight w:val="192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2136BF">
            <w:pPr>
              <w:widowControl w:val="0"/>
              <w:autoSpaceDE w:val="0"/>
              <w:autoSpaceDN w:val="0"/>
              <w:adjustRightInd w:val="0"/>
              <w:ind w:right="-27" w:firstLine="0"/>
              <w:jc w:val="left"/>
              <w:rPr>
                <w:rFonts w:eastAsia="Calibri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2136BF">
            <w:pPr>
              <w:widowControl w:val="0"/>
              <w:autoSpaceDE w:val="0"/>
              <w:autoSpaceDN w:val="0"/>
              <w:adjustRightInd w:val="0"/>
              <w:ind w:right="-27" w:firstLine="0"/>
              <w:jc w:val="center"/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8DD" w:rsidRPr="00A60DCF" w:rsidRDefault="00C708DD" w:rsidP="002136BF">
            <w:pPr>
              <w:widowControl w:val="0"/>
              <w:suppressAutoHyphens/>
              <w:ind w:firstLine="0"/>
              <w:jc w:val="left"/>
            </w:pPr>
            <w:r w:rsidRPr="00A60DCF">
              <w:t>Внебюджетные источники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136BF">
            <w:pPr>
              <w:ind w:firstLine="0"/>
              <w:jc w:val="center"/>
            </w:pPr>
            <w:r>
              <w:rPr>
                <w:sz w:val="22"/>
                <w:szCs w:val="22"/>
              </w:rPr>
              <w:t>3 343,80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136BF">
            <w:pPr>
              <w:ind w:firstLine="0"/>
              <w:jc w:val="center"/>
            </w:pPr>
            <w:r>
              <w:rPr>
                <w:sz w:val="22"/>
                <w:szCs w:val="22"/>
              </w:rPr>
              <w:t>2 376,51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1 536,24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3 300,00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3 300,00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9 000,00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136BF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22 856,55</w:t>
            </w:r>
          </w:p>
        </w:tc>
      </w:tr>
    </w:tbl>
    <w:p w:rsidR="00112610" w:rsidRDefault="00112610" w:rsidP="001C5039">
      <w:pPr>
        <w:ind w:left="1134" w:right="-31" w:firstLine="0"/>
        <w:jc w:val="center"/>
      </w:pPr>
    </w:p>
    <w:p w:rsidR="007872EE" w:rsidRDefault="007872EE" w:rsidP="001C5039">
      <w:pPr>
        <w:ind w:left="1134" w:right="-31" w:firstLine="0"/>
        <w:jc w:val="center"/>
      </w:pPr>
    </w:p>
    <w:p w:rsidR="007872EE" w:rsidRDefault="007872EE" w:rsidP="001C5039">
      <w:pPr>
        <w:ind w:left="1134" w:right="-31" w:firstLine="0"/>
        <w:jc w:val="center"/>
      </w:pPr>
    </w:p>
    <w:p w:rsidR="007872EE" w:rsidRDefault="007872EE" w:rsidP="001C5039">
      <w:pPr>
        <w:ind w:left="1134" w:right="-31" w:firstLine="0"/>
        <w:jc w:val="center"/>
      </w:pPr>
    </w:p>
    <w:p w:rsidR="004F28C7" w:rsidRDefault="004F28C7" w:rsidP="001C5039">
      <w:pPr>
        <w:ind w:left="1134" w:right="-31" w:firstLine="0"/>
        <w:jc w:val="center"/>
      </w:pPr>
    </w:p>
    <w:tbl>
      <w:tblPr>
        <w:tblStyle w:val="142"/>
        <w:tblW w:w="3794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A60DCF" w:rsidRPr="00A60DCF" w:rsidTr="00DB144E">
        <w:tc>
          <w:tcPr>
            <w:tcW w:w="3794" w:type="dxa"/>
          </w:tcPr>
          <w:p w:rsidR="002136BF" w:rsidRPr="00A60DCF" w:rsidRDefault="002136BF" w:rsidP="002136BF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lastRenderedPageBreak/>
              <w:t xml:space="preserve">Приложение </w:t>
            </w:r>
            <w:r w:rsidR="00C708DD">
              <w:rPr>
                <w:rFonts w:eastAsia="Calibri"/>
              </w:rPr>
              <w:t>6</w:t>
            </w:r>
            <w:r w:rsidRPr="00A60DCF">
              <w:rPr>
                <w:rFonts w:eastAsia="Calibri"/>
              </w:rPr>
              <w:t xml:space="preserve"> </w:t>
            </w:r>
          </w:p>
          <w:p w:rsidR="002136BF" w:rsidRPr="00A60DCF" w:rsidRDefault="002136BF" w:rsidP="00DB144E">
            <w:pPr>
              <w:suppressAutoHyphens/>
              <w:ind w:right="-68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к постановлению Администрации городского округа Воскресенск Московской области </w:t>
            </w:r>
            <w:proofErr w:type="gramStart"/>
            <w:r w:rsidRPr="00A60DCF">
              <w:rPr>
                <w:rFonts w:eastAsia="Calibri"/>
              </w:rPr>
              <w:t>от</w:t>
            </w:r>
            <w:proofErr w:type="gramEnd"/>
            <w:r w:rsidRPr="00A60DCF">
              <w:rPr>
                <w:rFonts w:eastAsia="Calibri"/>
              </w:rPr>
              <w:t>____________№____________</w:t>
            </w:r>
          </w:p>
        </w:tc>
      </w:tr>
      <w:tr w:rsidR="00A60DCF" w:rsidRPr="00A60DCF" w:rsidTr="00DB144E">
        <w:tc>
          <w:tcPr>
            <w:tcW w:w="3794" w:type="dxa"/>
          </w:tcPr>
          <w:p w:rsidR="00512E4C" w:rsidRPr="00A60DCF" w:rsidRDefault="00512E4C" w:rsidP="002136BF">
            <w:pPr>
              <w:suppressAutoHyphens/>
              <w:ind w:firstLine="0"/>
              <w:jc w:val="left"/>
              <w:rPr>
                <w:rFonts w:eastAsia="Calibri"/>
                <w:highlight w:val="yellow"/>
              </w:rPr>
            </w:pPr>
          </w:p>
          <w:p w:rsidR="002136BF" w:rsidRPr="00A60DCF" w:rsidRDefault="002136BF" w:rsidP="002136BF">
            <w:pPr>
              <w:suppressAutoHyphens/>
              <w:ind w:firstLine="0"/>
              <w:jc w:val="left"/>
              <w:rPr>
                <w:rFonts w:eastAsia="Calibri"/>
                <w:highlight w:val="yellow"/>
              </w:rPr>
            </w:pPr>
            <w:r w:rsidRPr="00A60DCF">
              <w:rPr>
                <w:rFonts w:eastAsia="Calibri"/>
              </w:rPr>
              <w:t>Приложение 1 к Подпрограмме III</w:t>
            </w:r>
          </w:p>
        </w:tc>
      </w:tr>
    </w:tbl>
    <w:p w:rsidR="002136BF" w:rsidRPr="00A60DCF" w:rsidRDefault="002136BF" w:rsidP="001C5039">
      <w:pPr>
        <w:ind w:left="1134" w:right="-31" w:firstLine="0"/>
        <w:jc w:val="center"/>
      </w:pPr>
    </w:p>
    <w:p w:rsidR="002136BF" w:rsidRPr="00A60DCF" w:rsidRDefault="002136BF" w:rsidP="002136BF">
      <w:pPr>
        <w:widowControl w:val="0"/>
        <w:autoSpaceDE w:val="0"/>
        <w:autoSpaceDN w:val="0"/>
        <w:adjustRightInd w:val="0"/>
        <w:ind w:right="-31" w:firstLine="0"/>
        <w:jc w:val="center"/>
        <w:rPr>
          <w:rFonts w:eastAsia="Calibri"/>
        </w:rPr>
      </w:pPr>
      <w:r w:rsidRPr="00A60DCF">
        <w:rPr>
          <w:rFonts w:eastAsia="Calibri"/>
        </w:rPr>
        <w:t xml:space="preserve">Перечень мероприятий Подпрограммы </w:t>
      </w:r>
      <w:r w:rsidRPr="00A60DCF">
        <w:rPr>
          <w:rFonts w:eastAsia="Calibri"/>
          <w:lang w:val="en-US"/>
        </w:rPr>
        <w:t>III</w:t>
      </w:r>
    </w:p>
    <w:p w:rsidR="002136BF" w:rsidRPr="00A60DCF" w:rsidRDefault="002136BF" w:rsidP="002136B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</w:rPr>
      </w:pPr>
      <w:r w:rsidRPr="00A60DCF">
        <w:rPr>
          <w:rFonts w:eastAsia="Calibri"/>
        </w:rPr>
        <w:t>«Подготовка спортивного резерва»</w:t>
      </w:r>
    </w:p>
    <w:tbl>
      <w:tblPr>
        <w:tblW w:w="14742" w:type="dxa"/>
        <w:tblInd w:w="108" w:type="dxa"/>
        <w:tblLayout w:type="fixed"/>
        <w:tblLook w:val="04A0"/>
      </w:tblPr>
      <w:tblGrid>
        <w:gridCol w:w="566"/>
        <w:gridCol w:w="2128"/>
        <w:gridCol w:w="850"/>
        <w:gridCol w:w="1843"/>
        <w:gridCol w:w="850"/>
        <w:gridCol w:w="851"/>
        <w:gridCol w:w="850"/>
        <w:gridCol w:w="851"/>
        <w:gridCol w:w="851"/>
        <w:gridCol w:w="850"/>
        <w:gridCol w:w="851"/>
        <w:gridCol w:w="1559"/>
        <w:gridCol w:w="1842"/>
      </w:tblGrid>
      <w:tr w:rsidR="00A60DCF" w:rsidRPr="00A60DCF" w:rsidTr="00E603E4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 xml:space="preserve">№ </w:t>
            </w:r>
            <w:proofErr w:type="gramStart"/>
            <w:r w:rsidRPr="00A60DCF">
              <w:rPr>
                <w:rFonts w:eastAsiaTheme="minorEastAsia"/>
              </w:rPr>
              <w:t>п</w:t>
            </w:r>
            <w:proofErr w:type="gramEnd"/>
            <w:r w:rsidRPr="00A60DCF">
              <w:rPr>
                <w:rFonts w:eastAsiaTheme="minorEastAsia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Всего (тыс. руб.)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A60DCF">
              <w:rPr>
                <w:rFonts w:eastAsiaTheme="minorEastAsia"/>
              </w:rPr>
              <w:t>Ответстве</w:t>
            </w:r>
            <w:r w:rsidR="007746FB">
              <w:rPr>
                <w:rFonts w:eastAsiaTheme="minorEastAsia"/>
              </w:rPr>
              <w:t>-</w:t>
            </w:r>
            <w:r w:rsidRPr="00A60DCF">
              <w:rPr>
                <w:rFonts w:eastAsiaTheme="minorEastAsia"/>
              </w:rPr>
              <w:t>нный</w:t>
            </w:r>
            <w:proofErr w:type="spellEnd"/>
            <w:proofErr w:type="gramEnd"/>
            <w:r w:rsidRPr="00A60DCF">
              <w:rPr>
                <w:rFonts w:eastAsiaTheme="minorEastAsia"/>
              </w:rPr>
              <w:t xml:space="preserve"> за выполнение мероприятия </w:t>
            </w:r>
            <w:proofErr w:type="spellStart"/>
            <w:r w:rsidRPr="00A60DCF">
              <w:rPr>
                <w:rFonts w:eastAsiaTheme="minorEastAsia"/>
              </w:rPr>
              <w:t>Подпрограм</w:t>
            </w:r>
            <w:r w:rsidR="00FA742D">
              <w:rPr>
                <w:rFonts w:eastAsiaTheme="minorEastAsia"/>
              </w:rPr>
              <w:t>-</w:t>
            </w:r>
            <w:r w:rsidRPr="00A60DCF">
              <w:rPr>
                <w:rFonts w:eastAsiaTheme="minorEastAsia"/>
              </w:rPr>
              <w:t>мы</w:t>
            </w:r>
            <w:proofErr w:type="spellEnd"/>
            <w:r w:rsidRPr="00A60DCF">
              <w:rPr>
                <w:rFonts w:eastAsiaTheme="minorEastAsi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Результаты выполнения мероприятия Подпрограммы</w:t>
            </w:r>
          </w:p>
        </w:tc>
      </w:tr>
      <w:tr w:rsidR="00A60DCF" w:rsidRPr="00A60DCF" w:rsidTr="00E603E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2025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</w:tr>
      <w:tr w:rsidR="00A60DCF" w:rsidRPr="00A60DCF" w:rsidTr="00E603E4">
        <w:trPr>
          <w:trHeight w:val="2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6" w:rsidRPr="00A60DCF" w:rsidRDefault="00136096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13</w:t>
            </w:r>
          </w:p>
        </w:tc>
      </w:tr>
      <w:tr w:rsidR="00C708DD" w:rsidRPr="00A60DCF" w:rsidTr="00E603E4">
        <w:trPr>
          <w:trHeight w:val="2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  <w:r w:rsidRPr="00A60DCF">
              <w:t>Основное мероприятие 01 «Подготовка спортивного резерва»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  <w:r w:rsidRPr="00A60DCF">
              <w:t>2020-2025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809 925,51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128 487,16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134 201,10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135 215,45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124 728,70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117 443,10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169 850,00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 xml:space="preserve">Управление по физической культуре, спорту и работе с молодежью </w:t>
            </w:r>
            <w:proofErr w:type="spellStart"/>
            <w:proofErr w:type="gramStart"/>
            <w:r w:rsidRPr="00A60DCF">
              <w:rPr>
                <w:rFonts w:eastAsiaTheme="minorEastAsia"/>
              </w:rPr>
              <w:t>Администра</w:t>
            </w:r>
            <w:r w:rsidR="007746FB">
              <w:rPr>
                <w:rFonts w:eastAsiaTheme="minorEastAsia"/>
              </w:rPr>
              <w:t>-</w:t>
            </w:r>
            <w:r w:rsidRPr="00A60DCF">
              <w:rPr>
                <w:rFonts w:eastAsiaTheme="minorEastAsia"/>
              </w:rPr>
              <w:t>ции</w:t>
            </w:r>
            <w:proofErr w:type="spellEnd"/>
            <w:proofErr w:type="gramEnd"/>
            <w:r w:rsidRPr="00A60DCF">
              <w:rPr>
                <w:rFonts w:eastAsiaTheme="minorEastAsia"/>
              </w:rPr>
              <w:t xml:space="preserve"> городского округа Воскресенск Московской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</w:tr>
      <w:tr w:rsidR="00C708DD" w:rsidRPr="00A60DCF" w:rsidTr="00E603E4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787 068,96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125 143,36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131 824,59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133 679,21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121 428,70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114 143,10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160 850,00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</w:tr>
      <w:tr w:rsidR="00C708DD" w:rsidRPr="00A60DCF" w:rsidTr="00E603E4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</w:tr>
      <w:tr w:rsidR="00C708DD" w:rsidRPr="00A60DCF" w:rsidTr="00B474C4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22 856,55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3 343,80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2 376,51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1 536,24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3 300,00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</w:tr>
      <w:tr w:rsidR="00C708DD" w:rsidRPr="00A60DCF" w:rsidTr="00B474C4">
        <w:trPr>
          <w:trHeight w:val="2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  <w:r w:rsidRPr="00A60DCF">
              <w:t xml:space="preserve">Мероприятие 01.01. Расходы на обеспечение </w:t>
            </w:r>
            <w:r w:rsidRPr="00A60DCF">
              <w:lastRenderedPageBreak/>
              <w:t>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  <w:r w:rsidRPr="00A60DCF">
              <w:lastRenderedPageBreak/>
              <w:t xml:space="preserve">2020-2025 гг.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809 925,51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128 487,16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134 201,10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135 215,45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124 728,70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117 443,10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169 850,00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 xml:space="preserve">Обеспечение деятельности муниципальных </w:t>
            </w:r>
            <w:r w:rsidRPr="00A60DCF">
              <w:rPr>
                <w:rFonts w:eastAsiaTheme="minorEastAsia"/>
              </w:rPr>
              <w:lastRenderedPageBreak/>
              <w:t>учреждений, оказывающих муниципальные услуги (выполнение работ) по спортивной подготовке</w:t>
            </w:r>
          </w:p>
        </w:tc>
      </w:tr>
      <w:tr w:rsidR="00C708DD" w:rsidRPr="00A60DCF" w:rsidTr="00B474C4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HAnsi"/>
                <w:lang w:eastAsia="en-US"/>
              </w:rPr>
              <w:t xml:space="preserve">Средства бюджета </w:t>
            </w:r>
            <w:r w:rsidRPr="00A60DCF">
              <w:rPr>
                <w:rFonts w:eastAsiaTheme="minorHAnsi"/>
                <w:lang w:eastAsia="en-US"/>
              </w:rPr>
              <w:lastRenderedPageBreak/>
              <w:t>городского округа Воскресенск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lastRenderedPageBreak/>
              <w:t>787 068,96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125 143,36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131 824,59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133 679,21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121 428,70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114 143,10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160 850,00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C708DD" w:rsidRPr="00A60DCF" w:rsidTr="00E603E4">
        <w:trPr>
          <w:trHeight w:val="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C708DD" w:rsidRPr="00A60DCF" w:rsidTr="00E603E4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22 856,55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3 343,80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2 376,51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B474C4" w:rsidRDefault="00C708DD" w:rsidP="00136096">
            <w:pPr>
              <w:ind w:firstLine="0"/>
              <w:jc w:val="center"/>
            </w:pPr>
            <w:r w:rsidRPr="00B474C4">
              <w:rPr>
                <w:sz w:val="22"/>
                <w:szCs w:val="22"/>
              </w:rPr>
              <w:t>1 536,24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3 300,00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3 300,00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9 000,00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C708DD" w:rsidRPr="00A60DCF" w:rsidTr="00E603E4">
        <w:trPr>
          <w:trHeight w:val="7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4.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t>Основное мероприятие P5. Федеральный проект «Спорт – норма жизни»</w:t>
            </w:r>
            <w:r w:rsidRPr="00A60DCF">
              <w:rPr>
                <w:rFonts w:eastAsiaTheme="minorEastAsia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2020-2025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1 000,02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1 000,02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 xml:space="preserve">Минспорт Московской области, </w:t>
            </w:r>
            <w:r w:rsidRPr="00A60DCF">
              <w:t xml:space="preserve">органы местного </w:t>
            </w:r>
            <w:proofErr w:type="spellStart"/>
            <w:proofErr w:type="gramStart"/>
            <w:r w:rsidRPr="00A60DCF">
              <w:t>самоуправле</w:t>
            </w:r>
            <w:r w:rsidR="007746FB">
              <w:t>-</w:t>
            </w:r>
            <w:r w:rsidRPr="00A60DCF">
              <w:t>ния</w:t>
            </w:r>
            <w:proofErr w:type="spellEnd"/>
            <w:proofErr w:type="gramEnd"/>
            <w:r w:rsidRPr="00A60DCF">
              <w:t xml:space="preserve"> </w:t>
            </w:r>
            <w:proofErr w:type="spellStart"/>
            <w:r w:rsidRPr="00A60DCF">
              <w:t>муниципаль</w:t>
            </w:r>
            <w:r w:rsidR="007746FB">
              <w:t>-</w:t>
            </w:r>
            <w:r w:rsidRPr="00A60DCF">
              <w:t>ных</w:t>
            </w:r>
            <w:proofErr w:type="spellEnd"/>
            <w:r w:rsidRPr="00A60DCF">
              <w:t xml:space="preserve"> образований МО.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t xml:space="preserve">Приобретение спортивного оборудования и инвентаря, спортивной экипировки, обеспечение тренировочными сборами организаций, </w:t>
            </w:r>
            <w:proofErr w:type="spellStart"/>
            <w:proofErr w:type="gramStart"/>
            <w:r w:rsidRPr="00A60DCF">
              <w:t>осуществляю</w:t>
            </w:r>
            <w:r w:rsidR="009A15C4">
              <w:t>-</w:t>
            </w:r>
            <w:r w:rsidRPr="00A60DCF">
              <w:t>щих</w:t>
            </w:r>
            <w:proofErr w:type="spellEnd"/>
            <w:proofErr w:type="gramEnd"/>
            <w:r w:rsidRPr="00A60DCF">
              <w:t xml:space="preserve"> спортивную подготовку в соответствии с требованиями федеральных стандартов спортивной подготовки </w:t>
            </w:r>
          </w:p>
        </w:tc>
      </w:tr>
      <w:tr w:rsidR="00C708DD" w:rsidRPr="00A60DCF" w:rsidTr="00E603E4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50,01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50,01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</w:tr>
      <w:tr w:rsidR="00C708DD" w:rsidRPr="00A60DCF" w:rsidTr="00E603E4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HAnsi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950,01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950,01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</w:tr>
      <w:tr w:rsidR="00C708DD" w:rsidRPr="00A60DCF" w:rsidTr="00E603E4">
        <w:trPr>
          <w:trHeight w:val="9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</w:tr>
      <w:tr w:rsidR="00C708DD" w:rsidRPr="00A60DCF" w:rsidTr="00B474C4">
        <w:trPr>
          <w:trHeight w:val="2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4.2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t xml:space="preserve">Мероприятие P5.02.Обеспечение уровня финансирования организаций, осуществляющих спортивную подготовку в соответствии с требованиями </w:t>
            </w:r>
            <w:r w:rsidRPr="00A60DCF">
              <w:lastRenderedPageBreak/>
              <w:t>федеральных стандартов спортивной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lastRenderedPageBreak/>
              <w:t>2020 г.,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1 000,02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1 000,02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  <w:r w:rsidRPr="00A60DCF">
              <w:t xml:space="preserve">Минспорт Московской области, органы местного </w:t>
            </w:r>
            <w:proofErr w:type="spellStart"/>
            <w:proofErr w:type="gramStart"/>
            <w:r w:rsidRPr="00A60DCF">
              <w:t>самоуправле</w:t>
            </w:r>
            <w:r w:rsidR="007746FB">
              <w:t>-</w:t>
            </w:r>
            <w:r w:rsidRPr="00A60DCF">
              <w:t>ния</w:t>
            </w:r>
            <w:proofErr w:type="spellEnd"/>
            <w:proofErr w:type="gramEnd"/>
            <w:r w:rsidRPr="00A60DCF">
              <w:t xml:space="preserve"> </w:t>
            </w:r>
            <w:proofErr w:type="spellStart"/>
            <w:r w:rsidRPr="00A60DCF">
              <w:t>муниципаль</w:t>
            </w:r>
            <w:r w:rsidR="007746FB">
              <w:t>-</w:t>
            </w:r>
            <w:r w:rsidRPr="00A60DCF">
              <w:t>ных</w:t>
            </w:r>
            <w:proofErr w:type="spellEnd"/>
            <w:r w:rsidRPr="00A60DCF">
              <w:t xml:space="preserve"> образований </w:t>
            </w:r>
            <w:r w:rsidRPr="00A60DCF">
              <w:lastRenderedPageBreak/>
              <w:t>Московской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</w:tr>
      <w:tr w:rsidR="00C708DD" w:rsidRPr="00A60DCF" w:rsidTr="00B474C4">
        <w:trPr>
          <w:trHeight w:val="20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50,01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50,01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</w:tr>
      <w:tr w:rsidR="00B474C4" w:rsidRPr="00A60DCF" w:rsidTr="00B474C4">
        <w:trPr>
          <w:trHeight w:val="20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C4" w:rsidRPr="00A60DCF" w:rsidRDefault="00B474C4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C4" w:rsidRPr="00A60DCF" w:rsidRDefault="00B474C4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C4" w:rsidRPr="00A60DCF" w:rsidRDefault="00B474C4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C4" w:rsidRPr="00A60DCF" w:rsidRDefault="00B474C4" w:rsidP="00136096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C4" w:rsidRDefault="00B474C4" w:rsidP="00136096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C4" w:rsidRDefault="00B474C4" w:rsidP="00136096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C4" w:rsidRDefault="00B474C4" w:rsidP="00136096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C4" w:rsidRDefault="00B474C4" w:rsidP="00136096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C4" w:rsidRDefault="00B474C4" w:rsidP="00136096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C4" w:rsidRDefault="00B474C4" w:rsidP="00136096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C4" w:rsidRDefault="00B474C4" w:rsidP="00136096">
            <w:pPr>
              <w:ind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C4" w:rsidRPr="00A60DCF" w:rsidRDefault="00B474C4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C4" w:rsidRPr="00A60DCF" w:rsidRDefault="00B474C4" w:rsidP="00136096">
            <w:pPr>
              <w:widowControl w:val="0"/>
              <w:ind w:left="-57" w:right="-57" w:firstLine="0"/>
              <w:jc w:val="left"/>
            </w:pPr>
          </w:p>
        </w:tc>
      </w:tr>
      <w:tr w:rsidR="00C708DD" w:rsidRPr="00A60DCF" w:rsidTr="00E603E4">
        <w:trPr>
          <w:trHeight w:val="2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ind w:left="-57" w:right="-57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136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HAnsi"/>
                <w:lang w:eastAsia="en-US"/>
              </w:rPr>
              <w:t xml:space="preserve">Средства бюджета </w:t>
            </w:r>
            <w:r w:rsidRPr="00A60DCF">
              <w:rPr>
                <w:rFonts w:eastAsiaTheme="minorHAnsi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lastRenderedPageBreak/>
              <w:t>950,01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950,01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ind w:firstLine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136096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</w:tbl>
    <w:tbl>
      <w:tblPr>
        <w:tblStyle w:val="142"/>
        <w:tblW w:w="0" w:type="auto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</w:tblGrid>
      <w:tr w:rsidR="00A60DCF" w:rsidRPr="00A60DCF" w:rsidTr="007872EE">
        <w:tc>
          <w:tcPr>
            <w:tcW w:w="3446" w:type="dxa"/>
          </w:tcPr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B474C4" w:rsidRDefault="00B474C4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724CBC" w:rsidRPr="00A60DCF" w:rsidRDefault="00724CBC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lastRenderedPageBreak/>
              <w:t xml:space="preserve">Приложение </w:t>
            </w:r>
            <w:r w:rsidR="00C708DD">
              <w:rPr>
                <w:rFonts w:eastAsia="Calibri"/>
              </w:rPr>
              <w:t>7</w:t>
            </w:r>
            <w:r w:rsidRPr="00A60DCF">
              <w:rPr>
                <w:rFonts w:eastAsia="Calibri"/>
              </w:rPr>
              <w:t xml:space="preserve"> </w:t>
            </w:r>
          </w:p>
          <w:p w:rsidR="00724CBC" w:rsidRPr="00A60DCF" w:rsidRDefault="00724CBC" w:rsidP="002257CE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к постановлению Администрации городского округа Воскресенск Московской области </w:t>
            </w:r>
            <w:proofErr w:type="gramStart"/>
            <w:r w:rsidRPr="00A60DCF">
              <w:rPr>
                <w:rFonts w:eastAsia="Calibri"/>
              </w:rPr>
              <w:t>от</w:t>
            </w:r>
            <w:proofErr w:type="gramEnd"/>
            <w:r w:rsidRPr="00A60DCF">
              <w:rPr>
                <w:rFonts w:eastAsia="Calibri"/>
              </w:rPr>
              <w:t>____________№_________</w:t>
            </w:r>
          </w:p>
        </w:tc>
      </w:tr>
      <w:tr w:rsidR="00A60DCF" w:rsidRPr="00A60DCF" w:rsidTr="007872EE">
        <w:tc>
          <w:tcPr>
            <w:tcW w:w="3446" w:type="dxa"/>
          </w:tcPr>
          <w:p w:rsidR="00112610" w:rsidRPr="00A60DCF" w:rsidRDefault="00112610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724CBC" w:rsidRPr="00A60DCF" w:rsidRDefault="00724CBC" w:rsidP="00B953E9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Приложение 5 к Программе</w:t>
            </w:r>
          </w:p>
        </w:tc>
      </w:tr>
    </w:tbl>
    <w:p w:rsidR="00724CBC" w:rsidRPr="00A60DCF" w:rsidRDefault="00724CBC" w:rsidP="00EC5DB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</w:rPr>
      </w:pPr>
    </w:p>
    <w:p w:rsidR="00EC5DBF" w:rsidRPr="00A60DCF" w:rsidRDefault="00EC5DBF" w:rsidP="00EC5DB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</w:rPr>
      </w:pPr>
      <w:r w:rsidRPr="00A60DCF">
        <w:rPr>
          <w:rFonts w:eastAsia="Calibri"/>
        </w:rPr>
        <w:t xml:space="preserve">Подпрограмма </w:t>
      </w:r>
      <w:r w:rsidRPr="00A60DCF">
        <w:rPr>
          <w:rFonts w:eastAsia="Calibri"/>
          <w:lang w:val="en-US"/>
        </w:rPr>
        <w:t>IV</w:t>
      </w:r>
      <w:r w:rsidRPr="00A60DCF">
        <w:rPr>
          <w:rFonts w:eastAsia="Calibri"/>
        </w:rPr>
        <w:t xml:space="preserve"> «Обеспечивающая подпрограмма»</w:t>
      </w:r>
    </w:p>
    <w:p w:rsidR="00EC5DBF" w:rsidRPr="00A60DCF" w:rsidRDefault="00EC5DBF" w:rsidP="00EC5DB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</w:rPr>
      </w:pPr>
      <w:r w:rsidRPr="00A60DCF">
        <w:rPr>
          <w:rFonts w:eastAsia="Calibri"/>
        </w:rPr>
        <w:t xml:space="preserve">Паспорт подпрограммы </w:t>
      </w:r>
      <w:r w:rsidRPr="00A60DCF">
        <w:rPr>
          <w:rFonts w:eastAsia="Calibri"/>
          <w:lang w:val="en-US"/>
        </w:rPr>
        <w:t>IV</w:t>
      </w:r>
      <w:r w:rsidRPr="00A60DCF">
        <w:rPr>
          <w:rFonts w:eastAsia="Calibri"/>
        </w:rPr>
        <w:t xml:space="preserve"> «Обеспечивающая подпрограмма»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84"/>
        <w:gridCol w:w="2320"/>
        <w:gridCol w:w="1649"/>
        <w:gridCol w:w="1186"/>
        <w:gridCol w:w="1210"/>
        <w:gridCol w:w="1213"/>
        <w:gridCol w:w="1210"/>
        <w:gridCol w:w="1210"/>
        <w:gridCol w:w="1228"/>
        <w:gridCol w:w="1510"/>
      </w:tblGrid>
      <w:tr w:rsidR="00A60DCF" w:rsidRPr="00A60DCF" w:rsidTr="00954F4C">
        <w:trPr>
          <w:trHeight w:val="36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Муниципальный заказчик подпрограммы</w:t>
            </w:r>
          </w:p>
        </w:tc>
        <w:tc>
          <w:tcPr>
            <w:tcW w:w="4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</w:tr>
      <w:tr w:rsidR="00A60DCF" w:rsidRPr="00A60DCF" w:rsidTr="00512E4C">
        <w:trPr>
          <w:trHeight w:val="42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B" w:rsidRDefault="00EC5DBF" w:rsidP="00EC5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Источники финансирования подпрограммы по годам </w:t>
            </w:r>
            <w:proofErr w:type="spellStart"/>
            <w:r w:rsidRPr="00A60DCF">
              <w:rPr>
                <w:rFonts w:eastAsia="Calibri"/>
              </w:rPr>
              <w:t>реализа</w:t>
            </w:r>
            <w:proofErr w:type="spellEnd"/>
            <w:r w:rsidR="0024277B">
              <w:rPr>
                <w:rFonts w:eastAsia="Calibri"/>
              </w:rPr>
              <w:t>-</w:t>
            </w:r>
          </w:p>
          <w:p w:rsidR="00EC5DBF" w:rsidRPr="00A60DCF" w:rsidRDefault="00EC5DBF" w:rsidP="00EC5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proofErr w:type="spellStart"/>
            <w:r w:rsidRPr="00A60DCF">
              <w:rPr>
                <w:rFonts w:eastAsia="Calibri"/>
              </w:rPr>
              <w:t>ции</w:t>
            </w:r>
            <w:proofErr w:type="spellEnd"/>
            <w:r w:rsidRPr="00A60DCF">
              <w:rPr>
                <w:rFonts w:eastAsia="Calibri"/>
              </w:rPr>
              <w:t xml:space="preserve"> и главным распорядителям бюджетных средств, в том числе по годам: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Главный распорядитель бюджетных средств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rPr>
                <w:rFonts w:eastAsia="Calibri"/>
              </w:rPr>
            </w:pPr>
            <w:r w:rsidRPr="00A60DCF">
              <w:rPr>
                <w:rFonts w:eastAsia="Calibri"/>
              </w:rPr>
              <w:t>Источник финансирования</w:t>
            </w:r>
          </w:p>
        </w:tc>
        <w:tc>
          <w:tcPr>
            <w:tcW w:w="29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Расходы </w:t>
            </w:r>
          </w:p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(тыс. рублей)</w:t>
            </w:r>
          </w:p>
        </w:tc>
      </w:tr>
      <w:tr w:rsidR="00A60DCF" w:rsidRPr="00A60DCF" w:rsidTr="00512E4C">
        <w:trPr>
          <w:trHeight w:val="270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="Calibri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="Calibr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2025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  <w:r w:rsidRPr="00A60DCF">
              <w:rPr>
                <w:rFonts w:eastAsia="Calibri"/>
              </w:rPr>
              <w:t>Итого</w:t>
            </w:r>
          </w:p>
        </w:tc>
      </w:tr>
      <w:tr w:rsidR="00C708DD" w:rsidRPr="00A60DCF" w:rsidTr="00512E4C">
        <w:trPr>
          <w:trHeight w:val="405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Управление по физической культуре, спорту и работе с молодежью Администрации городского округа Воскресенск Московской области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ВСЕГО, 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4277B">
            <w:pPr>
              <w:ind w:firstLine="0"/>
              <w:jc w:val="center"/>
            </w:pPr>
            <w:r>
              <w:t>12 092,84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4277B">
            <w:pPr>
              <w:ind w:firstLine="0"/>
              <w:jc w:val="center"/>
            </w:pPr>
            <w:r>
              <w:t>13 566,42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4277B">
            <w:pPr>
              <w:ind w:firstLine="0"/>
              <w:jc w:val="center"/>
            </w:pPr>
            <w:r w:rsidRPr="00B474C4">
              <w:t>14 600,85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4277B">
            <w:pPr>
              <w:ind w:firstLine="0"/>
              <w:jc w:val="center"/>
            </w:pPr>
            <w:r w:rsidRPr="00B474C4">
              <w:t>12 339,60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4277B">
            <w:pPr>
              <w:ind w:firstLine="0"/>
              <w:jc w:val="center"/>
            </w:pPr>
            <w:r w:rsidRPr="00B474C4">
              <w:t>11 599,30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4277B">
            <w:pPr>
              <w:ind w:firstLine="0"/>
              <w:jc w:val="center"/>
            </w:pPr>
            <w:r w:rsidRPr="00B474C4">
              <w:t>12 550,00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4277B">
            <w:pPr>
              <w:ind w:firstLine="0"/>
              <w:jc w:val="center"/>
            </w:pPr>
            <w:r w:rsidRPr="00B474C4">
              <w:t>76 749,01</w:t>
            </w:r>
          </w:p>
        </w:tc>
      </w:tr>
      <w:tr w:rsidR="00C708DD" w:rsidRPr="00A60DCF" w:rsidTr="00512E4C">
        <w:trPr>
          <w:trHeight w:val="405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="Calibri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="Calibri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</w:pPr>
            <w:r w:rsidRPr="00A60DCF">
              <w:t>Средства бюджета городского округа Воскресенск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4277B">
            <w:pPr>
              <w:ind w:firstLine="0"/>
              <w:jc w:val="center"/>
            </w:pPr>
            <w:r>
              <w:t>12 092,84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24277B">
            <w:pPr>
              <w:ind w:firstLine="0"/>
              <w:jc w:val="center"/>
            </w:pPr>
            <w:r>
              <w:t>13 566,42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4277B">
            <w:pPr>
              <w:ind w:firstLine="0"/>
              <w:jc w:val="center"/>
            </w:pPr>
            <w:r w:rsidRPr="00B474C4">
              <w:t>14 600,85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4277B">
            <w:pPr>
              <w:ind w:firstLine="0"/>
              <w:jc w:val="center"/>
            </w:pPr>
            <w:r w:rsidRPr="00B474C4">
              <w:t>12 339,60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4277B">
            <w:pPr>
              <w:ind w:firstLine="0"/>
              <w:jc w:val="center"/>
            </w:pPr>
            <w:r w:rsidRPr="00B474C4">
              <w:t>11 599,30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4277B">
            <w:pPr>
              <w:ind w:firstLine="0"/>
              <w:jc w:val="center"/>
            </w:pPr>
            <w:r w:rsidRPr="00B474C4">
              <w:t>12 550,00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B474C4" w:rsidRDefault="00C708DD" w:rsidP="0024277B">
            <w:pPr>
              <w:ind w:firstLine="0"/>
              <w:jc w:val="center"/>
            </w:pPr>
            <w:r w:rsidRPr="00B474C4">
              <w:t>76 749,01</w:t>
            </w:r>
          </w:p>
        </w:tc>
      </w:tr>
    </w:tbl>
    <w:p w:rsidR="00112610" w:rsidRDefault="00112610" w:rsidP="00EC5DB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7872EE" w:rsidRDefault="007872EE" w:rsidP="00EC5DB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7872EE" w:rsidRDefault="007872EE" w:rsidP="00EC5DB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7872EE" w:rsidRDefault="007872EE" w:rsidP="00EC5DB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7872EE" w:rsidRDefault="007872EE" w:rsidP="00EC5DB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7872EE" w:rsidRDefault="007872EE" w:rsidP="00EC5DB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7872EE" w:rsidRDefault="007872EE" w:rsidP="00EC5DB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7872EE" w:rsidRDefault="007872EE" w:rsidP="00EC5DB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4F28C7" w:rsidRDefault="004F28C7" w:rsidP="00EC5DB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tbl>
      <w:tblPr>
        <w:tblStyle w:val="142"/>
        <w:tblW w:w="3794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A60DCF" w:rsidRPr="00A60DCF" w:rsidTr="00724CBC">
        <w:tc>
          <w:tcPr>
            <w:tcW w:w="3794" w:type="dxa"/>
          </w:tcPr>
          <w:p w:rsidR="00EC5DBF" w:rsidRPr="00A60DCF" w:rsidRDefault="004F28C7" w:rsidP="00954F4C">
            <w:pPr>
              <w:suppressAutoHyphens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EC5DBF" w:rsidRPr="00A60DCF">
              <w:rPr>
                <w:rFonts w:eastAsia="Calibri"/>
              </w:rPr>
              <w:t xml:space="preserve">риложение </w:t>
            </w:r>
            <w:r w:rsidR="00C708DD">
              <w:rPr>
                <w:rFonts w:eastAsia="Calibri"/>
              </w:rPr>
              <w:t>8</w:t>
            </w:r>
            <w:r w:rsidR="00EC5DBF" w:rsidRPr="00A60DCF">
              <w:rPr>
                <w:rFonts w:eastAsia="Calibri"/>
              </w:rPr>
              <w:t xml:space="preserve"> </w:t>
            </w:r>
          </w:p>
          <w:p w:rsidR="00EC5DBF" w:rsidRPr="00A60DCF" w:rsidRDefault="00EC5DBF" w:rsidP="00724CBC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 xml:space="preserve">к постановлению Администрации городского округа Воскресенск Московской области </w:t>
            </w:r>
            <w:proofErr w:type="gramStart"/>
            <w:r w:rsidRPr="00A60DCF">
              <w:rPr>
                <w:rFonts w:eastAsia="Calibri"/>
              </w:rPr>
              <w:t>от</w:t>
            </w:r>
            <w:proofErr w:type="gramEnd"/>
            <w:r w:rsidRPr="00A60DCF">
              <w:rPr>
                <w:rFonts w:eastAsia="Calibri"/>
              </w:rPr>
              <w:t>____________№___________</w:t>
            </w:r>
          </w:p>
        </w:tc>
      </w:tr>
      <w:tr w:rsidR="00A60DCF" w:rsidRPr="00A60DCF" w:rsidTr="00724CBC">
        <w:tc>
          <w:tcPr>
            <w:tcW w:w="3794" w:type="dxa"/>
          </w:tcPr>
          <w:p w:rsidR="007B2543" w:rsidRPr="00A60DCF" w:rsidRDefault="007B2543" w:rsidP="00954F4C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EC5DBF" w:rsidRPr="00A60DCF" w:rsidRDefault="00EC5DBF" w:rsidP="00954F4C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Приложение 1 к Подпрограмме IV</w:t>
            </w:r>
          </w:p>
        </w:tc>
      </w:tr>
    </w:tbl>
    <w:p w:rsidR="00EC5DBF" w:rsidRPr="00A60DCF" w:rsidRDefault="00EC5DBF" w:rsidP="00EC5DBF">
      <w:pPr>
        <w:widowControl w:val="0"/>
        <w:autoSpaceDE w:val="0"/>
        <w:autoSpaceDN w:val="0"/>
        <w:adjustRightInd w:val="0"/>
        <w:ind w:right="-31" w:firstLine="0"/>
        <w:jc w:val="center"/>
        <w:rPr>
          <w:rFonts w:eastAsia="Calibri"/>
        </w:rPr>
      </w:pPr>
      <w:r w:rsidRPr="00A60DCF">
        <w:rPr>
          <w:rFonts w:eastAsia="Calibri"/>
        </w:rPr>
        <w:t xml:space="preserve">Перечень мероприятий Подпрограммы </w:t>
      </w:r>
      <w:r w:rsidRPr="00A60DCF">
        <w:rPr>
          <w:rFonts w:eastAsia="Calibri"/>
          <w:lang w:val="en-US"/>
        </w:rPr>
        <w:t>IV</w:t>
      </w:r>
    </w:p>
    <w:p w:rsidR="00EC5DBF" w:rsidRPr="00A60DCF" w:rsidRDefault="00EC5DBF" w:rsidP="00EC5DB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</w:rPr>
      </w:pPr>
      <w:r w:rsidRPr="00A60DCF">
        <w:rPr>
          <w:rFonts w:eastAsia="Calibri"/>
        </w:rPr>
        <w:t>«Обеспечивающая подпрограмма»</w:t>
      </w:r>
    </w:p>
    <w:p w:rsidR="007B2543" w:rsidRPr="00A60DCF" w:rsidRDefault="007B2543" w:rsidP="00EC5DB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66"/>
        <w:gridCol w:w="1986"/>
        <w:gridCol w:w="1276"/>
        <w:gridCol w:w="1559"/>
        <w:gridCol w:w="992"/>
        <w:gridCol w:w="992"/>
        <w:gridCol w:w="993"/>
        <w:gridCol w:w="992"/>
        <w:gridCol w:w="992"/>
        <w:gridCol w:w="992"/>
        <w:gridCol w:w="993"/>
        <w:gridCol w:w="1275"/>
        <w:gridCol w:w="1560"/>
      </w:tblGrid>
      <w:tr w:rsidR="00A60DCF" w:rsidRPr="00A60DCF" w:rsidTr="007746FB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 xml:space="preserve">№ </w:t>
            </w:r>
            <w:proofErr w:type="gramStart"/>
            <w:r w:rsidRPr="00A60DCF">
              <w:rPr>
                <w:rFonts w:eastAsiaTheme="minorEastAsia"/>
              </w:rPr>
              <w:t>п</w:t>
            </w:r>
            <w:proofErr w:type="gramEnd"/>
            <w:r w:rsidRPr="00A60DCF">
              <w:rPr>
                <w:rFonts w:eastAsiaTheme="minorEastAsia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 xml:space="preserve">Сроки </w:t>
            </w:r>
            <w:proofErr w:type="spellStart"/>
            <w:r w:rsidRPr="00A60DCF">
              <w:rPr>
                <w:rFonts w:eastAsiaTheme="minorEastAsia"/>
              </w:rPr>
              <w:t>испол</w:t>
            </w:r>
            <w:r w:rsidR="006F7AF5">
              <w:rPr>
                <w:rFonts w:eastAsiaTheme="minorEastAsia"/>
              </w:rPr>
              <w:t>не-</w:t>
            </w:r>
            <w:r w:rsidRPr="00A60DCF">
              <w:rPr>
                <w:rFonts w:eastAsiaTheme="minorEastAsia"/>
              </w:rPr>
              <w:t>ния</w:t>
            </w:r>
            <w:proofErr w:type="spellEnd"/>
            <w:r w:rsidRPr="00A60DCF">
              <w:rPr>
                <w:rFonts w:eastAsiaTheme="minorEastAsia"/>
              </w:rPr>
              <w:t xml:space="preserve"> </w:t>
            </w:r>
            <w:proofErr w:type="spellStart"/>
            <w:r w:rsidRPr="00A60DCF">
              <w:rPr>
                <w:rFonts w:eastAsiaTheme="minorEastAsia"/>
              </w:rPr>
              <w:t>меро</w:t>
            </w:r>
            <w:r w:rsidR="007746FB">
              <w:rPr>
                <w:rFonts w:eastAsiaTheme="minorEastAsia"/>
              </w:rPr>
              <w:t>пр</w:t>
            </w:r>
            <w:r w:rsidRPr="00A60DCF">
              <w:rPr>
                <w:rFonts w:eastAsiaTheme="minorEastAsia"/>
              </w:rPr>
              <w:t>ия</w:t>
            </w:r>
            <w:r w:rsidR="007746FB">
              <w:rPr>
                <w:rFonts w:eastAsiaTheme="minorEastAsia"/>
              </w:rPr>
              <w:t>-</w:t>
            </w:r>
            <w:r w:rsidRPr="00A60DCF">
              <w:rPr>
                <w:rFonts w:eastAsiaTheme="minorEastAsia"/>
              </w:rPr>
              <w:t>тия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 xml:space="preserve">Источники </w:t>
            </w:r>
            <w:proofErr w:type="spellStart"/>
            <w:proofErr w:type="gramStart"/>
            <w:r w:rsidRPr="00A60DCF">
              <w:rPr>
                <w:rFonts w:eastAsiaTheme="minorEastAsia"/>
              </w:rPr>
              <w:t>финансирова</w:t>
            </w:r>
            <w:r w:rsidR="006F7AF5">
              <w:rPr>
                <w:rFonts w:eastAsiaTheme="minorEastAsia"/>
              </w:rPr>
              <w:t>-</w:t>
            </w:r>
            <w:r w:rsidRPr="00A60DCF">
              <w:rPr>
                <w:rFonts w:eastAsiaTheme="minorEastAsia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Всего (тыс. 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A60DCF">
              <w:rPr>
                <w:rFonts w:eastAsiaTheme="minorEastAsia"/>
              </w:rPr>
              <w:t>Ответст</w:t>
            </w:r>
            <w:r w:rsidR="009A15C4">
              <w:rPr>
                <w:rFonts w:eastAsiaTheme="minorEastAsia"/>
              </w:rPr>
              <w:t>-в</w:t>
            </w:r>
            <w:r w:rsidRPr="00A60DCF">
              <w:rPr>
                <w:rFonts w:eastAsiaTheme="minorEastAsia"/>
              </w:rPr>
              <w:t>енный</w:t>
            </w:r>
            <w:proofErr w:type="spellEnd"/>
            <w:proofErr w:type="gramEnd"/>
            <w:r w:rsidRPr="00A60DCF">
              <w:rPr>
                <w:rFonts w:eastAsiaTheme="minorEastAsia"/>
              </w:rPr>
              <w:t xml:space="preserve"> за </w:t>
            </w:r>
            <w:proofErr w:type="spellStart"/>
            <w:r w:rsidRPr="00A60DCF">
              <w:rPr>
                <w:rFonts w:eastAsiaTheme="minorEastAsia"/>
              </w:rPr>
              <w:t>выполне</w:t>
            </w:r>
            <w:r w:rsidR="007746FB">
              <w:rPr>
                <w:rFonts w:eastAsiaTheme="minorEastAsia"/>
              </w:rPr>
              <w:t>-</w:t>
            </w:r>
            <w:r w:rsidRPr="00A60DCF">
              <w:rPr>
                <w:rFonts w:eastAsiaTheme="minorEastAsia"/>
              </w:rPr>
              <w:t>ние</w:t>
            </w:r>
            <w:proofErr w:type="spellEnd"/>
            <w:r w:rsidRPr="00A60DCF">
              <w:rPr>
                <w:rFonts w:eastAsiaTheme="minorEastAsia"/>
              </w:rPr>
              <w:t xml:space="preserve"> </w:t>
            </w:r>
            <w:proofErr w:type="spellStart"/>
            <w:r w:rsidRPr="00A60DCF">
              <w:rPr>
                <w:rFonts w:eastAsiaTheme="minorEastAsia"/>
              </w:rPr>
              <w:t>мероприя</w:t>
            </w:r>
            <w:r w:rsidR="007746FB">
              <w:rPr>
                <w:rFonts w:eastAsiaTheme="minorEastAsia"/>
              </w:rPr>
              <w:t>-</w:t>
            </w:r>
            <w:r w:rsidRPr="00A60DCF">
              <w:rPr>
                <w:rFonts w:eastAsiaTheme="minorEastAsia"/>
              </w:rPr>
              <w:t>тия</w:t>
            </w:r>
            <w:proofErr w:type="spellEnd"/>
            <w:r w:rsidRPr="00A60DCF">
              <w:rPr>
                <w:rFonts w:eastAsiaTheme="minorEastAsia"/>
              </w:rPr>
              <w:t xml:space="preserve"> </w:t>
            </w:r>
            <w:proofErr w:type="spellStart"/>
            <w:r w:rsidRPr="00A60DCF">
              <w:rPr>
                <w:rFonts w:eastAsiaTheme="minorEastAsia"/>
              </w:rPr>
              <w:t>Подпрог</w:t>
            </w:r>
            <w:r w:rsidR="007746FB">
              <w:rPr>
                <w:rFonts w:eastAsiaTheme="minorEastAsia"/>
              </w:rPr>
              <w:t>-</w:t>
            </w:r>
            <w:r w:rsidRPr="00A60DCF">
              <w:rPr>
                <w:rFonts w:eastAsiaTheme="minorEastAsia"/>
              </w:rPr>
              <w:t>раммы</w:t>
            </w:r>
            <w:proofErr w:type="spellEnd"/>
            <w:r w:rsidRPr="00A60DCF">
              <w:rPr>
                <w:rFonts w:eastAsiaTheme="minorEastAsia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 xml:space="preserve">Результаты выполнения мероприятия </w:t>
            </w:r>
            <w:proofErr w:type="spellStart"/>
            <w:proofErr w:type="gramStart"/>
            <w:r w:rsidRPr="00A60DCF">
              <w:rPr>
                <w:rFonts w:eastAsiaTheme="minorEastAsia"/>
              </w:rPr>
              <w:t>Подпрограм</w:t>
            </w:r>
            <w:r w:rsidR="00FA742D">
              <w:rPr>
                <w:rFonts w:eastAsiaTheme="minorEastAsia"/>
              </w:rPr>
              <w:t>-</w:t>
            </w:r>
            <w:r w:rsidRPr="00A60DCF">
              <w:rPr>
                <w:rFonts w:eastAsiaTheme="minorEastAsia"/>
              </w:rPr>
              <w:t>мы</w:t>
            </w:r>
            <w:proofErr w:type="spellEnd"/>
            <w:proofErr w:type="gramEnd"/>
          </w:p>
        </w:tc>
      </w:tr>
      <w:tr w:rsidR="00A60DCF" w:rsidRPr="00A60DCF" w:rsidTr="007746F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2025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eastAsiaTheme="minorEastAsia"/>
              </w:rPr>
            </w:pPr>
          </w:p>
        </w:tc>
      </w:tr>
      <w:tr w:rsidR="00A60DCF" w:rsidRPr="00A60DCF" w:rsidTr="007746FB">
        <w:trPr>
          <w:trHeight w:val="2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BF" w:rsidRPr="00A60DCF" w:rsidRDefault="00EC5DBF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13</w:t>
            </w:r>
          </w:p>
        </w:tc>
      </w:tr>
      <w:tr w:rsidR="00C708DD" w:rsidRPr="00A60DCF" w:rsidTr="007746FB">
        <w:trPr>
          <w:trHeight w:val="2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</w:pPr>
            <w:r w:rsidRPr="00A60DCF">
              <w:t>Основное мероприятие 01. «Создание условий для реализации полномочий органов местного самоуправления»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center"/>
            </w:pPr>
            <w:r w:rsidRPr="00A60DCF">
              <w:t>2020-2025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76 749,01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12 092,84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13 566,42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14 600,85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12 339,60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11 599,30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12 550,00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  <w:proofErr w:type="spellStart"/>
            <w:proofErr w:type="gramStart"/>
            <w:r w:rsidRPr="00A60DCF">
              <w:t>Управле</w:t>
            </w:r>
            <w:r w:rsidR="007746FB">
              <w:t>-</w:t>
            </w:r>
            <w:r w:rsidRPr="00A60DCF">
              <w:t>ние</w:t>
            </w:r>
            <w:proofErr w:type="spellEnd"/>
            <w:proofErr w:type="gramEnd"/>
            <w:r w:rsidRPr="00A60DCF">
              <w:t xml:space="preserve"> по </w:t>
            </w:r>
            <w:proofErr w:type="spellStart"/>
            <w:r w:rsidRPr="00A60DCF">
              <w:t>физичес</w:t>
            </w:r>
            <w:r w:rsidR="007746FB">
              <w:t>-</w:t>
            </w:r>
            <w:r w:rsidRPr="00A60DCF">
              <w:t>кой</w:t>
            </w:r>
            <w:proofErr w:type="spellEnd"/>
            <w:r w:rsidRPr="00A60DCF">
              <w:t xml:space="preserve"> культуре, спорту и работе с </w:t>
            </w:r>
            <w:proofErr w:type="spellStart"/>
            <w:r w:rsidRPr="00A60DCF">
              <w:t>молодежь</w:t>
            </w:r>
            <w:r w:rsidR="007746FB">
              <w:t>-</w:t>
            </w:r>
            <w:r w:rsidRPr="00A60DCF">
              <w:t>ю</w:t>
            </w:r>
            <w:proofErr w:type="spellEnd"/>
            <w:r w:rsidRPr="00A60DCF">
              <w:t xml:space="preserve"> Администрации </w:t>
            </w:r>
            <w:proofErr w:type="spellStart"/>
            <w:r w:rsidRPr="00A60DCF">
              <w:t>городско</w:t>
            </w:r>
            <w:r w:rsidR="007746FB">
              <w:t>-</w:t>
            </w:r>
            <w:r w:rsidRPr="00A60DCF">
              <w:t>го</w:t>
            </w:r>
            <w:proofErr w:type="spellEnd"/>
            <w:r w:rsidRPr="00A60DCF">
              <w:t xml:space="preserve"> округа Воскресенск </w:t>
            </w:r>
            <w:proofErr w:type="spellStart"/>
            <w:r w:rsidRPr="00A60DCF">
              <w:t>Москов</w:t>
            </w:r>
            <w:r w:rsidR="007746FB">
              <w:t>-</w:t>
            </w:r>
            <w:r w:rsidRPr="00A60DCF">
              <w:lastRenderedPageBreak/>
              <w:t>ской</w:t>
            </w:r>
            <w:proofErr w:type="spellEnd"/>
            <w:r w:rsidRPr="00A60DCF">
              <w:t xml:space="preserve">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lastRenderedPageBreak/>
              <w:t xml:space="preserve">Финансовое обеспечение подразделений, </w:t>
            </w:r>
          </w:p>
          <w:p w:rsidR="00C708DD" w:rsidRPr="00A60DCF" w:rsidRDefault="0024277B" w:rsidP="00EC5DBF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  <w:proofErr w:type="spellStart"/>
            <w:proofErr w:type="gramStart"/>
            <w:r w:rsidRPr="00A60DCF">
              <w:rPr>
                <w:rFonts w:eastAsiaTheme="minorEastAsia"/>
              </w:rPr>
              <w:t>О</w:t>
            </w:r>
            <w:r w:rsidR="00C708DD" w:rsidRPr="00A60DCF">
              <w:rPr>
                <w:rFonts w:eastAsiaTheme="minorEastAsia"/>
              </w:rPr>
              <w:t>беспечива</w:t>
            </w:r>
            <w:r>
              <w:rPr>
                <w:rFonts w:eastAsiaTheme="minorEastAsia"/>
              </w:rPr>
              <w:t>-</w:t>
            </w:r>
            <w:r w:rsidR="00C708DD" w:rsidRPr="00A60DCF">
              <w:rPr>
                <w:rFonts w:eastAsiaTheme="minorEastAsia"/>
              </w:rPr>
              <w:t>ющих</w:t>
            </w:r>
            <w:proofErr w:type="spellEnd"/>
            <w:proofErr w:type="gramEnd"/>
            <w:r w:rsidR="00C708DD" w:rsidRPr="00A60DCF">
              <w:rPr>
                <w:rFonts w:eastAsiaTheme="minorEastAsia"/>
              </w:rPr>
              <w:t xml:space="preserve"> работу в сфере физической культуры и спорта</w:t>
            </w:r>
          </w:p>
        </w:tc>
      </w:tr>
      <w:tr w:rsidR="00C708DD" w:rsidRPr="00A60DCF" w:rsidTr="007746FB">
        <w:trPr>
          <w:trHeight w:val="20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76 749,01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12 092,84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13 566,42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14 600,85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12 339,60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11 599,30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12 550,00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</w:tr>
      <w:tr w:rsidR="00C708DD" w:rsidRPr="00A60DCF" w:rsidTr="007746FB">
        <w:trPr>
          <w:trHeight w:val="2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</w:pPr>
            <w:r w:rsidRPr="00A60DCF">
              <w:t>Мероприятие 01.01.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ind w:left="-57" w:right="-57" w:firstLine="0"/>
              <w:jc w:val="center"/>
            </w:pPr>
            <w:r w:rsidRPr="00A60DCF">
              <w:t>2020-2025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76 749,01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12 092,84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13 566,42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14 600,85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12 339,60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11 599,30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12 550,00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  <w:rPr>
                <w:rFonts w:eastAsiaTheme="minorEastAsia"/>
              </w:rPr>
            </w:pPr>
          </w:p>
        </w:tc>
      </w:tr>
      <w:tr w:rsidR="00C708DD" w:rsidRPr="00A60DCF" w:rsidTr="007746FB">
        <w:trPr>
          <w:trHeight w:val="7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76 749,01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12 092,84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13 566,42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24277B" w:rsidRDefault="00C708DD" w:rsidP="00EC5DBF">
            <w:pPr>
              <w:ind w:firstLine="0"/>
              <w:jc w:val="center"/>
            </w:pPr>
            <w:r w:rsidRPr="0024277B">
              <w:t>14 600,85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12 339,60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11 599,30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12 550,00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  <w:tr w:rsidR="00C708DD" w:rsidRPr="00A60DCF" w:rsidTr="007746FB">
        <w:trPr>
          <w:trHeight w:val="8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lastRenderedPageBreak/>
              <w:t>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</w:pPr>
            <w:r w:rsidRPr="00A60DCF">
              <w:t>Мероприятие 01.02. Организация и проведение массовых, официальных физкультурных и спортивных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ind w:left="-57" w:right="-57" w:firstLine="0"/>
              <w:jc w:val="center"/>
            </w:pPr>
            <w:r w:rsidRPr="00A60DCF">
              <w:t>2020-2025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tabs>
                <w:tab w:val="center" w:pos="175"/>
              </w:tabs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  <w:r w:rsidRPr="00A60DCF">
              <w:rPr>
                <w:rFonts w:eastAsiaTheme="minorEastAsia"/>
              </w:rPr>
              <w:t>Проведение массовых, официальных физкультурных и спортивных мероприятий в муниципальных образованиях МО</w:t>
            </w:r>
          </w:p>
        </w:tc>
      </w:tr>
      <w:tr w:rsidR="00C708DD" w:rsidRPr="00A60DCF" w:rsidTr="007746FB">
        <w:trPr>
          <w:trHeight w:val="8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EastAsi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ind w:left="-57" w:right="-57" w:firstLine="0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widowControl w:val="0"/>
              <w:ind w:left="-57" w:right="-57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DD" w:rsidRPr="00A60DCF" w:rsidRDefault="00C708DD" w:rsidP="00EC5DB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57" w:right="-57" w:firstLine="0"/>
              <w:jc w:val="left"/>
              <w:rPr>
                <w:rFonts w:eastAsiaTheme="minorHAnsi"/>
                <w:lang w:eastAsia="en-US"/>
              </w:rPr>
            </w:pPr>
            <w:r w:rsidRPr="00A60DCF">
              <w:rPr>
                <w:rFonts w:eastAsiaTheme="minorHAnsi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ind w:firstLine="0"/>
              <w:jc w:val="center"/>
            </w:pPr>
            <w: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DD" w:rsidRPr="00A60DCF" w:rsidRDefault="00C708DD" w:rsidP="00EC5DBF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eastAsiaTheme="minorEastAsia"/>
              </w:rPr>
            </w:pPr>
          </w:p>
        </w:tc>
      </w:tr>
    </w:tbl>
    <w:p w:rsidR="00160776" w:rsidRDefault="00160776" w:rsidP="00512E4C">
      <w:pPr>
        <w:tabs>
          <w:tab w:val="num" w:pos="0"/>
          <w:tab w:val="left" w:pos="250"/>
          <w:tab w:val="left" w:pos="1095"/>
        </w:tabs>
        <w:ind w:firstLine="0"/>
        <w:sectPr w:rsidR="00160776" w:rsidSect="007746FB">
          <w:footerReference w:type="even" r:id="rId9"/>
          <w:pgSz w:w="16838" w:h="11906" w:orient="landscape" w:code="9"/>
          <w:pgMar w:top="1135" w:right="1134" w:bottom="1134" w:left="1134" w:header="709" w:footer="709" w:gutter="0"/>
          <w:cols w:space="708"/>
          <w:docGrid w:linePitch="360"/>
        </w:sectPr>
      </w:pPr>
    </w:p>
    <w:tbl>
      <w:tblPr>
        <w:tblStyle w:val="142"/>
        <w:tblpPr w:leftFromText="180" w:rightFromText="180" w:vertAnchor="text" w:horzAnchor="margin" w:tblpXSpec="right" w:tblpY="-6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</w:tblGrid>
      <w:tr w:rsidR="000D6C1F" w:rsidRPr="00A60DCF" w:rsidTr="000D6C1F">
        <w:tc>
          <w:tcPr>
            <w:tcW w:w="3446" w:type="dxa"/>
          </w:tcPr>
          <w:p w:rsidR="000D6C1F" w:rsidRDefault="000D6C1F" w:rsidP="000D6C1F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0D6C1F" w:rsidRDefault="000D6C1F" w:rsidP="000D6C1F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24277B" w:rsidRDefault="0024277B" w:rsidP="000D6C1F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24277B" w:rsidRDefault="0024277B" w:rsidP="000D6C1F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0D6C1F" w:rsidRPr="00A60DCF" w:rsidRDefault="000D6C1F" w:rsidP="000D6C1F">
            <w:pPr>
              <w:suppressAutoHyphens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A60DCF">
              <w:rPr>
                <w:rFonts w:eastAsia="Calibri"/>
              </w:rPr>
              <w:t xml:space="preserve">риложение </w:t>
            </w:r>
            <w:r>
              <w:rPr>
                <w:rFonts w:eastAsia="Calibri"/>
              </w:rPr>
              <w:t>9</w:t>
            </w:r>
            <w:r w:rsidRPr="00A60DCF">
              <w:rPr>
                <w:rFonts w:eastAsia="Calibri"/>
              </w:rPr>
              <w:t xml:space="preserve"> </w:t>
            </w:r>
          </w:p>
          <w:p w:rsidR="000D6C1F" w:rsidRPr="00A60DCF" w:rsidRDefault="000D6C1F" w:rsidP="000D6C1F">
            <w:pPr>
              <w:suppressAutoHyphens/>
              <w:ind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к постановлению Администрации городского округа Воскресенск Московской об</w:t>
            </w:r>
            <w:r>
              <w:rPr>
                <w:rFonts w:eastAsia="Calibri"/>
              </w:rPr>
              <w:t xml:space="preserve">ласти </w:t>
            </w:r>
            <w:proofErr w:type="spellStart"/>
            <w:proofErr w:type="gramStart"/>
            <w:r>
              <w:rPr>
                <w:rFonts w:eastAsia="Calibri"/>
              </w:rPr>
              <w:t>от</w:t>
            </w:r>
            <w:proofErr w:type="gramEnd"/>
            <w:r>
              <w:rPr>
                <w:rFonts w:eastAsia="Calibri"/>
              </w:rPr>
              <w:t>____________№</w:t>
            </w:r>
            <w:proofErr w:type="spellEnd"/>
            <w:r>
              <w:rPr>
                <w:rFonts w:eastAsia="Calibri"/>
              </w:rPr>
              <w:t>_________</w:t>
            </w:r>
          </w:p>
        </w:tc>
      </w:tr>
      <w:tr w:rsidR="000D6C1F" w:rsidRPr="00A60DCF" w:rsidTr="000D6C1F">
        <w:tc>
          <w:tcPr>
            <w:tcW w:w="3446" w:type="dxa"/>
          </w:tcPr>
          <w:p w:rsidR="000D6C1F" w:rsidRPr="00A60DCF" w:rsidRDefault="000D6C1F" w:rsidP="000D6C1F">
            <w:pPr>
              <w:suppressAutoHyphens/>
              <w:ind w:firstLine="0"/>
              <w:jc w:val="left"/>
              <w:rPr>
                <w:rFonts w:eastAsia="Calibri"/>
              </w:rPr>
            </w:pPr>
          </w:p>
          <w:p w:rsidR="000D6C1F" w:rsidRPr="00A60DCF" w:rsidRDefault="000D6C1F" w:rsidP="000D6C1F">
            <w:pPr>
              <w:suppressAutoHyphens/>
              <w:ind w:right="-172" w:firstLine="0"/>
              <w:jc w:val="left"/>
              <w:rPr>
                <w:rFonts w:eastAsia="Calibri"/>
              </w:rPr>
            </w:pPr>
            <w:r w:rsidRPr="00A60DCF">
              <w:rPr>
                <w:rFonts w:eastAsia="Calibri"/>
              </w:rPr>
              <w:t>Приложение 1</w:t>
            </w:r>
            <w:r>
              <w:rPr>
                <w:rFonts w:eastAsia="Calibri"/>
              </w:rPr>
              <w:t>0</w:t>
            </w:r>
            <w:r w:rsidRPr="00A60DCF">
              <w:rPr>
                <w:rFonts w:eastAsia="Calibri"/>
              </w:rPr>
              <w:t xml:space="preserve"> к </w:t>
            </w:r>
            <w:r>
              <w:rPr>
                <w:rFonts w:eastAsia="Calibri"/>
              </w:rPr>
              <w:t>Программе</w:t>
            </w:r>
          </w:p>
        </w:tc>
      </w:tr>
    </w:tbl>
    <w:p w:rsidR="00160776" w:rsidRDefault="00160776" w:rsidP="00160776">
      <w:pPr>
        <w:tabs>
          <w:tab w:val="num" w:pos="0"/>
          <w:tab w:val="left" w:pos="1095"/>
        </w:tabs>
        <w:suppressAutoHyphens/>
        <w:ind w:firstLine="709"/>
        <w:jc w:val="right"/>
      </w:pPr>
    </w:p>
    <w:p w:rsidR="004F28C7" w:rsidRDefault="004F28C7" w:rsidP="00160776">
      <w:pPr>
        <w:tabs>
          <w:tab w:val="num" w:pos="0"/>
          <w:tab w:val="left" w:pos="1095"/>
        </w:tabs>
        <w:suppressAutoHyphens/>
        <w:ind w:firstLine="709"/>
        <w:jc w:val="right"/>
      </w:pPr>
    </w:p>
    <w:p w:rsidR="004F28C7" w:rsidRDefault="004F28C7" w:rsidP="00160776">
      <w:pPr>
        <w:tabs>
          <w:tab w:val="num" w:pos="0"/>
          <w:tab w:val="left" w:pos="1095"/>
        </w:tabs>
        <w:suppressAutoHyphens/>
        <w:ind w:firstLine="709"/>
        <w:jc w:val="right"/>
      </w:pPr>
    </w:p>
    <w:p w:rsidR="004F28C7" w:rsidRDefault="004F28C7" w:rsidP="00160776">
      <w:pPr>
        <w:tabs>
          <w:tab w:val="num" w:pos="0"/>
          <w:tab w:val="left" w:pos="1095"/>
        </w:tabs>
        <w:suppressAutoHyphens/>
        <w:ind w:firstLine="709"/>
        <w:jc w:val="right"/>
      </w:pPr>
    </w:p>
    <w:p w:rsidR="004F28C7" w:rsidRDefault="004F28C7" w:rsidP="00160776">
      <w:pPr>
        <w:tabs>
          <w:tab w:val="num" w:pos="0"/>
          <w:tab w:val="left" w:pos="1095"/>
        </w:tabs>
        <w:suppressAutoHyphens/>
        <w:ind w:firstLine="709"/>
        <w:jc w:val="right"/>
      </w:pPr>
    </w:p>
    <w:p w:rsidR="004F28C7" w:rsidRDefault="004F28C7" w:rsidP="00160776">
      <w:pPr>
        <w:tabs>
          <w:tab w:val="num" w:pos="0"/>
          <w:tab w:val="left" w:pos="1095"/>
        </w:tabs>
        <w:suppressAutoHyphens/>
        <w:ind w:firstLine="709"/>
        <w:jc w:val="right"/>
      </w:pPr>
    </w:p>
    <w:p w:rsidR="004F28C7" w:rsidRDefault="004F28C7" w:rsidP="00160776">
      <w:pPr>
        <w:tabs>
          <w:tab w:val="num" w:pos="0"/>
          <w:tab w:val="left" w:pos="1095"/>
        </w:tabs>
        <w:suppressAutoHyphens/>
        <w:ind w:firstLine="709"/>
        <w:jc w:val="right"/>
      </w:pPr>
    </w:p>
    <w:p w:rsidR="00160776" w:rsidRPr="00C06FF2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0D6C1F" w:rsidRDefault="000D6C1F" w:rsidP="00160776">
      <w:pPr>
        <w:tabs>
          <w:tab w:val="num" w:pos="0"/>
          <w:tab w:val="left" w:pos="1095"/>
        </w:tabs>
        <w:suppressAutoHyphens/>
        <w:ind w:firstLine="709"/>
        <w:jc w:val="center"/>
        <w:rPr>
          <w:b/>
        </w:rPr>
      </w:pPr>
    </w:p>
    <w:p w:rsidR="000D6C1F" w:rsidRDefault="000D6C1F" w:rsidP="00160776">
      <w:pPr>
        <w:tabs>
          <w:tab w:val="num" w:pos="0"/>
          <w:tab w:val="left" w:pos="1095"/>
        </w:tabs>
        <w:suppressAutoHyphens/>
        <w:ind w:firstLine="709"/>
        <w:jc w:val="center"/>
        <w:rPr>
          <w:b/>
        </w:rPr>
      </w:pPr>
    </w:p>
    <w:p w:rsidR="0024277B" w:rsidRDefault="0024277B" w:rsidP="00D900FC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</w:p>
    <w:p w:rsidR="00160776" w:rsidRPr="00E61776" w:rsidRDefault="00160776" w:rsidP="00D900FC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E61776">
        <w:rPr>
          <w:b/>
        </w:rPr>
        <w:t>Перечень официальных физкультурно-оздоровительных мероприятий</w:t>
      </w:r>
    </w:p>
    <w:p w:rsidR="00160776" w:rsidRPr="00E61776" w:rsidRDefault="00160776" w:rsidP="00D900FC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E61776">
        <w:rPr>
          <w:b/>
        </w:rPr>
        <w:t>Управления по физической культуре, спорту и работе с молодежью</w:t>
      </w:r>
    </w:p>
    <w:p w:rsidR="00160776" w:rsidRPr="00E61776" w:rsidRDefault="00160776" w:rsidP="00D900FC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E61776">
        <w:rPr>
          <w:b/>
        </w:rPr>
        <w:t>Администрации город</w:t>
      </w:r>
      <w:r>
        <w:rPr>
          <w:b/>
        </w:rPr>
        <w:t>ского округа Воскресенск на 202</w:t>
      </w:r>
      <w:r w:rsidRPr="00E05F5E">
        <w:rPr>
          <w:b/>
        </w:rPr>
        <w:t>2</w:t>
      </w:r>
      <w:r w:rsidRPr="00E61776">
        <w:rPr>
          <w:b/>
        </w:rPr>
        <w:t xml:space="preserve"> год</w:t>
      </w:r>
    </w:p>
    <w:p w:rsidR="00160776" w:rsidRPr="00E61776" w:rsidRDefault="00160776" w:rsidP="00D900FC">
      <w:pPr>
        <w:tabs>
          <w:tab w:val="num" w:pos="0"/>
          <w:tab w:val="left" w:pos="1095"/>
        </w:tabs>
        <w:suppressAutoHyphens/>
        <w:ind w:firstLine="0"/>
      </w:pP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1. 10-й открытый детский турнир по хоккею с шайбой памяти Н.С. Эпштейна «Воскресенская снежинка»;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2. Открытое первенство городского округа Воскресенск по лыжным гонкам (1 тур);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3. Новогодний Кубок городского округа Воскресенск по легкой атлетике в помещении памяти тренеров </w:t>
      </w:r>
      <w:proofErr w:type="spellStart"/>
      <w:r w:rsidRPr="00E573C1">
        <w:t>Арестова</w:t>
      </w:r>
      <w:proofErr w:type="spellEnd"/>
      <w:r w:rsidRPr="00E573C1">
        <w:t xml:space="preserve"> В.Е., Елисеева А.Н.;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4. Открытое первенство городского округа Воскресенск по плаванию;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5. Новогодний турнир городского округа Воскресенск по мини-футболу среди юношеских и детских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6. Открытое первенство городского округа Воскресенск по фехтованию на шпагах среди юношей и девушек;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7. Фестиваль боевых искусств «Русский дракон»;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8. Зимний фестиваль Всероссийского физкультурно-спортивного комплекса «Готов к труду и обороне» (ГТО) среди жителей городского округа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9. Открытый турнир городского округа Воскресенск по боксу;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10. Открытое первенство городского округа Воскресенск по лыжным гонкам (2 тур);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11. Первенство городского округа Воскресенск по хоккею с шайбой среди мужчин;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12. Турнир городского округа Воскресенск по комплексному единоборству среди допризывной молодежи, посвященный Дню защитника Отечества;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13. Открытое первенство городского округа Воскресенск по бадминтону, посвященное Дню защитника Отечества;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14. Открытое командное первенство городского округа Воскресенск по фехтованию на шпагах среди юношей и девушек, посвященное Дню защитника Отечества;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15. Первенство городского округа Воскресенск по каратэ, посвященное Дню защитника Отечества;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16. Открытое первенство городского округа Воскресенск по прыжкам и барьерному бегу;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17. Открытый Кубок городского округа Воскресенск по плаванию (I этап);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18. Открытое первенство городского округа Воскресенск по дзюдо;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19. Открытое первенство городского округа Воскресенск по лыжным гонкам (3 тур);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20. Открытый Кубок городского округа Воскресенск по плаванию (II этап);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21. Открытое первенство городского округа Воскресенск по фехтованию на шпагах среди юношей и девушек, посвященное Международному женскому Дню 8 марта;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22. Открытое первенство городского округа Воскресенск по тайскому боксу;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23. Открытое первенство городского округа Воскресенск по легкоатлетическому троеборью «Шиповка </w:t>
      </w:r>
      <w:proofErr w:type="gramStart"/>
      <w:r w:rsidRPr="00E573C1">
        <w:t>юных</w:t>
      </w:r>
      <w:proofErr w:type="gramEnd"/>
      <w:r w:rsidRPr="00E573C1">
        <w:t>»;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24. Открытые соревнования городского округа Воскресенск по хоккею с шайбой среди любительских команд «Тигры на льду»;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25. Традиционный турнир городского округа Воскресенск по художественной гимнастике «Подснежники»;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26. Кубок городского округа Воскресенск по хоккею среди мужских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27. Турнир по хоккею с шайбой на приз Главы городского округа Воскресенск;</w:t>
      </w:r>
    </w:p>
    <w:p w:rsidR="0024277B" w:rsidRDefault="0024277B" w:rsidP="00D900FC">
      <w:pPr>
        <w:tabs>
          <w:tab w:val="num" w:pos="0"/>
          <w:tab w:val="left" w:pos="1095"/>
        </w:tabs>
        <w:suppressAutoHyphens/>
        <w:sectPr w:rsidR="0024277B" w:rsidSect="00D21C93">
          <w:footerReference w:type="even" r:id="rId10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lastRenderedPageBreak/>
        <w:t>28. Весенний турнир городского округа Воскресенск по мини-футболу среди юношеских и детских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29. Финал первенства городского округа Воскресенск по мини-футболу среди мужских команд сезона 2021-2022 г.;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30. Открытый  турнир   городского округа    Воскресенск   по легкоатлетическим метаниям на призы ЗТР А.К. Калина;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31. Кубок городского округа Воскресенск по мини-футболу среди мужских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32. Турнир городского округа Воскресенск по хоккею с шайбой среди любительских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33. Открытое первенство городского округа Воскресенск по легкоатлетическому двоеборью;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34. Открытое первенство городского округа Воскресенск по лыжероллерам, посвященное Дню Победы;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35. Открытый турнир городского округа Воскресенск  по волейболу;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36. Летний фестиваль Всероссийского физкультурно-спортивного комплекса «Готов к труду и обороне» (ГТО) среди жителей городского округа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37. Открытый турнир городского округа Воскресенск по бадминтону, посвященный Дню химика;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38. Командное первенство городского округа Воскресенск по каратэ;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39. Открытый Кубок городского округа Воскресенск по плаванию (III этап);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40. Легкоатлетический пробег «Воскресенская верста-2022»;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41. Кубок городского округа Воскресенск по футболу среди юношеских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42. Кубок городского округа Воскресенск по футболу среди мужских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43. Первенство городского округа Воскресенск по быстрым шахматам;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44. Первенство городского округа Воскресенск по блицу;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45. Турнир городского округа Воскресенск по </w:t>
      </w:r>
      <w:proofErr w:type="spellStart"/>
      <w:r w:rsidRPr="00E573C1">
        <w:t>стритболу</w:t>
      </w:r>
      <w:proofErr w:type="spellEnd"/>
      <w:r w:rsidRPr="00E573C1">
        <w:t>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46. Первенство городского округа Воскресенск по футболу среди юношеских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47. Первенство городского округа Воскресенск по классическим шахматам;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48. Спортивный праздник, посвященный Дню физкультурника;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49. Турнир городского округа Воскресенск по </w:t>
      </w:r>
      <w:proofErr w:type="spellStart"/>
      <w:r w:rsidRPr="00E573C1">
        <w:t>стритболу</w:t>
      </w:r>
      <w:proofErr w:type="spellEnd"/>
      <w:r w:rsidRPr="00E573C1">
        <w:t>, посвященный Дню физкультурника;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50. Турнир городского округа Воскресенск по волейболу, посвященный Дню физкультурника;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51. Суперкубок городского округа Воскресенск по футболу среди мужских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52. Первенство городского округа Воскресенск по футболу среди мужских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53. Открытое первенство городского округа Воскресенск по кроссу среди лыжников-гонщиков;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54. Открытое первенство городского округа Воскресенск по конному спорту;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55. Открытое первенство городского округа Воскресенск по плаванию;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56. Открытое первенство городского округа Воскресенск по легкой атлетике;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57. Турнир городского округа Воскресенск по самбо, посвященный Всероссийскому Дню самбо;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58. Кубок Главы городского округа Воскресенск по плаванию;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59. Открытый турнир городского округа Воскресенск по художественной гимнастике, посвященный Всероссийскому Дню гимнастики;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60. Турнир городского округа Воскресенск по бадминтону, посвященный Дню учителя;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61. Осенний турнир городского округа Воскресенск по мини-футболу среди юношеских и детских команд;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62. Открытое первенство городского округа Воскресенск по лыжным гонкам (открытие зимнего сезона);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63. Первенство городского округа Воскресенск по восточному боевому единоборству;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64. Открытое первенство городского округа Воскресенск по фехтованию на шпагах среди юношей и девушек;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65. Открытое первенство городского округа Воскресенск по фехтованию на шпагах среди юношей и девушек;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lastRenderedPageBreak/>
        <w:t>66. Ежегодный смотр-конкурс «Спортивная слава Воскресенска»;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67. Новогодний турнир городского округа Воскресенск по художественной гимнастике «Первые снежинки»;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68. Открытый новогодний турнир городского округа Воскресенск по бадминтону;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69. Фестиваль борьбы, посвященный памяти Олимпийского чемпиона А.И. Парфенова;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70. Турнир городского округа Воскресенск по общей физической подготовке с элементами борьбы самбо среди юношей и девушек 2012-2013 гг.р.;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71. Первенство городского округа Воскресенск по мини-футболу среди мужских команд сезона 2022-2023 г.;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72. Открытый турнир городского округа Воскресенск по дзюдо, посвященный памяти А.И. Парфенова;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73. Турнир городского округа Воскресенск по самбо, посвященный Дню космонавтики;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74. Новогодний турнир городского округа Воскресенск по спортивной борьбе;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75. Открытый турнир городского округа Воскресенск по спортивной борьбе, посвященный Дню Победы;</w:t>
      </w:r>
    </w:p>
    <w:p w:rsidR="00160776" w:rsidRDefault="00160776" w:rsidP="00D900FC">
      <w:pPr>
        <w:tabs>
          <w:tab w:val="num" w:pos="0"/>
          <w:tab w:val="left" w:pos="1095"/>
        </w:tabs>
        <w:suppressAutoHyphens/>
      </w:pPr>
      <w:r w:rsidRPr="00E573C1">
        <w:t>76. Финал 9-го открытого детского турнира по хоккею с шайбой памяти Н.С. Эпштейна «Воскресенская снежинка».</w:t>
      </w:r>
    </w:p>
    <w:p w:rsidR="00160776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A44836" w:rsidRDefault="00160776" w:rsidP="0024277B">
      <w:pPr>
        <w:tabs>
          <w:tab w:val="num" w:pos="0"/>
          <w:tab w:val="left" w:pos="1095"/>
        </w:tabs>
        <w:suppressAutoHyphens/>
        <w:ind w:firstLine="709"/>
        <w:rPr>
          <w:b/>
        </w:rPr>
      </w:pPr>
      <w:r w:rsidRPr="00E61776">
        <w:tab/>
      </w:r>
      <w:r w:rsidRPr="00A44836">
        <w:rPr>
          <w:b/>
        </w:rPr>
        <w:t>Перечень официальных физкультурно-оздоровительных мероприятий</w:t>
      </w:r>
    </w:p>
    <w:p w:rsidR="00160776" w:rsidRPr="00A44836" w:rsidRDefault="00160776" w:rsidP="00D900FC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t>муниципального учреждения «Спортивный клуб «Химик» на 2022 год</w:t>
      </w:r>
    </w:p>
    <w:p w:rsidR="00160776" w:rsidRPr="00A44836" w:rsidRDefault="00160776" w:rsidP="00160776">
      <w:pPr>
        <w:tabs>
          <w:tab w:val="num" w:pos="0"/>
          <w:tab w:val="left" w:pos="1095"/>
        </w:tabs>
        <w:suppressAutoHyphens/>
        <w:ind w:firstLine="709"/>
        <w:jc w:val="center"/>
        <w:rPr>
          <w:b/>
        </w:rPr>
      </w:pP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1. Участие в Чемпионате, Кубке Московской области по футболу среди мужских команд,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2. </w:t>
      </w:r>
      <w:proofErr w:type="gramStart"/>
      <w:r w:rsidRPr="00E573C1">
        <w:t>Участие в Первенстве, Кубке Московской области по футболу среди детских, подростковых и юношеских команд (2009-2010 г.р., 2011-2012 г.р.; 2007-2008 г.р., 2005-2006 г.р.) в сезоне 2022-2023 гг., по назначению;</w:t>
      </w:r>
      <w:proofErr w:type="gramEnd"/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3. Участие в Чемпионате, Кубке Московской области по баскетболу среди мужских команд Высшей лиги сезон 2022-2023 гг.,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4. Участие в первенстве Московской области по мини-футболу (</w:t>
      </w:r>
      <w:proofErr w:type="spellStart"/>
      <w:r w:rsidRPr="00E573C1">
        <w:t>футзалу</w:t>
      </w:r>
      <w:proofErr w:type="spellEnd"/>
      <w:r w:rsidRPr="00E573C1">
        <w:t>) (отборочный этап Первенства России по мини-футболу (</w:t>
      </w:r>
      <w:proofErr w:type="spellStart"/>
      <w:r w:rsidRPr="00E573C1">
        <w:t>футзалу</w:t>
      </w:r>
      <w:proofErr w:type="spellEnd"/>
      <w:r w:rsidRPr="00E573C1">
        <w:t>) среди юношей/девушек 2005-2006, 2007-2008, 2009-2010, 2011-2012 гг.р., зона «Московская область») сезон 2022-2023 гг., по назначению;</w:t>
      </w:r>
    </w:p>
    <w:p w:rsidR="00160776" w:rsidRPr="00A44836" w:rsidRDefault="00160776" w:rsidP="00D900FC">
      <w:pPr>
        <w:tabs>
          <w:tab w:val="num" w:pos="0"/>
          <w:tab w:val="left" w:pos="1095"/>
        </w:tabs>
        <w:suppressAutoHyphens/>
      </w:pPr>
      <w:r w:rsidRPr="00E573C1">
        <w:t>5. Участие в открытом первенстве юго-востока Московской области по хоккею среди команд ветеранов категории 50+. Сезон 2022-2023 гг., по назначению.</w:t>
      </w:r>
    </w:p>
    <w:p w:rsidR="00160776" w:rsidRPr="00A44836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A44836" w:rsidRDefault="00160776" w:rsidP="00D900FC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t>Перечень официальных физкультурно-оздоровительных мероприятий муниципального учреждения «Спортивный клуб инвалидов «Лидер» на 2022 год</w:t>
      </w:r>
    </w:p>
    <w:p w:rsidR="00160776" w:rsidRPr="00A44836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1. Соревнования по настольным играм,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2. Участие в фестивале спорта по лыжным гонкам и скандинавской ходьбе,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3. Соревнования по силовому многоборью, посвященные Дню защитника Отечества,         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4. Участие в чемпионате Московской области по лыжным гонкам,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5. Участие в чемпионате Московской области по настольному теннису (спорт лиц с поражением ОДА),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6. Участие в чемпионате Московской области по </w:t>
      </w:r>
      <w:proofErr w:type="spellStart"/>
      <w:r w:rsidRPr="00E573C1">
        <w:t>бочча</w:t>
      </w:r>
      <w:proofErr w:type="spellEnd"/>
      <w:r w:rsidRPr="00E573C1">
        <w:t>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7. Участие в Кубке России по легкой атлетике (среди лиц с поражением ОДА),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8. Участие в открытом фестивале спорта среди людей с ограниченными возможностями здоровья по настольному теннису,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9. Участие в чемпионате Московской области по пауэрлифтингу (спорт лиц с поражением зрения, ЛИН),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10. Соревнования по настольному теннису,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lastRenderedPageBreak/>
        <w:t>11. Участие во Всероссийских соревнованиях по легкой атлетике среди лиц с поражением ОДА (метания),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12. Участие в чемпионате Московской области по настольному теннису, мужчины, женщины (спорт лиц с поражением зрения),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13. Соревнования по </w:t>
      </w:r>
      <w:proofErr w:type="spellStart"/>
      <w:r w:rsidRPr="00E573C1">
        <w:t>дартсу</w:t>
      </w:r>
      <w:proofErr w:type="spellEnd"/>
      <w:r w:rsidRPr="00E573C1">
        <w:t>, г.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14. Участие в чемпионате Московской области по бадминтону (спорт лиц с поражением ОДА),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15. Участие в традиционном Фестивале </w:t>
      </w:r>
      <w:proofErr w:type="spellStart"/>
      <w:r w:rsidRPr="00E573C1">
        <w:t>Паралимпийского</w:t>
      </w:r>
      <w:proofErr w:type="spellEnd"/>
      <w:r w:rsidRPr="00E573C1">
        <w:t xml:space="preserve"> спорта «</w:t>
      </w:r>
      <w:proofErr w:type="spellStart"/>
      <w:r w:rsidRPr="00E573C1">
        <w:t>Парафест</w:t>
      </w:r>
      <w:proofErr w:type="spellEnd"/>
      <w:r w:rsidRPr="00E573C1">
        <w:t>»,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16. Участие в областном фестивале спорта по настольным играм «Игровое многоборье»,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17. Участие в Московских областных соревнованиях по пауэрлифтингу и бодибилдингу на призы В.И. </w:t>
      </w:r>
      <w:proofErr w:type="spellStart"/>
      <w:r w:rsidRPr="00E573C1">
        <w:t>Дикуля</w:t>
      </w:r>
      <w:proofErr w:type="spellEnd"/>
      <w:r w:rsidRPr="00E573C1">
        <w:t xml:space="preserve"> среди лиц с нарушением зрения, нарушением опорно-двигательного аппарата и лиц с общими заболеваниями,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18. Участие в чемпионате Московской области по бадминтону,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19. Соревнования по шашкам, посвященные Дню Победы,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20. Участие в чемпионате Московской области по легкой атлетике (спорт ЛИН),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21. Участие в чемпионате и первенстве Московской области по бадминтону (спорт ЛИН),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22. Участие в Спартакиаде Московской области,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23. Участие в Фестивале спорта Юго-Восточной зоны Московской области по боулингу,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24. Участие в весеннем Кубке Московской области по </w:t>
      </w:r>
      <w:proofErr w:type="spellStart"/>
      <w:r w:rsidRPr="00E573C1">
        <w:t>бочча</w:t>
      </w:r>
      <w:proofErr w:type="spellEnd"/>
      <w:r w:rsidRPr="00E573C1">
        <w:t xml:space="preserve"> (</w:t>
      </w:r>
      <w:proofErr w:type="gramStart"/>
      <w:r w:rsidRPr="00E573C1">
        <w:t>командный</w:t>
      </w:r>
      <w:proofErr w:type="gramEnd"/>
      <w:r w:rsidRPr="00E573C1">
        <w:t>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25. Участие в открытом фестивале спорта по мини-гольфу среди людей с ограниченными возможностями здоровья,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26. Детский летний спортивный праздник,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27. Соревнования по метанию ножей,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28. Соревнования по </w:t>
      </w:r>
      <w:proofErr w:type="spellStart"/>
      <w:r w:rsidRPr="00E573C1">
        <w:t>петанку</w:t>
      </w:r>
      <w:proofErr w:type="spellEnd"/>
      <w:r w:rsidRPr="00E573C1">
        <w:t>, г.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29. Участие в фестивале спорта по сидячему волейболу,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30. Участие в фестивале спорта инвалидов Московской области по пауэрлифтингу и </w:t>
      </w:r>
      <w:proofErr w:type="spellStart"/>
      <w:r w:rsidRPr="00E573C1">
        <w:t>дартсу</w:t>
      </w:r>
      <w:proofErr w:type="spellEnd"/>
      <w:r w:rsidRPr="00E573C1">
        <w:t>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31. Участие в чемпионате Московской области по настольному теннису (спорт ЛИН),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32. Участие в фестивале спорта по легкой атлетике,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33. Открытый «Кубок Лидера»,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34. Соревнования по городошному спорту,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35. Участие в чемпионате Московской области по легкой атлетике (спорт лиц с поражением ОДА, спорт лиц поражением зрения),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36. Участие в чемпионате Московской области по </w:t>
      </w:r>
      <w:proofErr w:type="spellStart"/>
      <w:r w:rsidRPr="00E573C1">
        <w:t>бочча</w:t>
      </w:r>
      <w:proofErr w:type="spellEnd"/>
      <w:r w:rsidRPr="00E573C1">
        <w:t>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37. Соревнования по броскам в кольцо,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38. Участие в чемпионате Московской области по пауэрлифтингу (спорт лиц с поражением ОДА),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39. Участие в чемпионате и первенстве Московской области по </w:t>
      </w:r>
      <w:proofErr w:type="spellStart"/>
      <w:r w:rsidRPr="00E573C1">
        <w:t>дартсу</w:t>
      </w:r>
      <w:proofErr w:type="spellEnd"/>
      <w:r w:rsidRPr="00E573C1">
        <w:t>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40. Участие в чемпионате Московской </w:t>
      </w:r>
      <w:proofErr w:type="gramStart"/>
      <w:r w:rsidRPr="00E573C1">
        <w:t>области</w:t>
      </w:r>
      <w:proofErr w:type="gramEnd"/>
      <w:r w:rsidRPr="00E573C1">
        <w:t xml:space="preserve"> по волейболу сидя (мужчины, женщины),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41. Участие </w:t>
      </w:r>
      <w:proofErr w:type="gramStart"/>
      <w:r w:rsidRPr="00E573C1">
        <w:t>чемпионате</w:t>
      </w:r>
      <w:proofErr w:type="gramEnd"/>
      <w:r w:rsidRPr="00E573C1">
        <w:t xml:space="preserve"> Московской области по шашкам, шахматам (спорт лиц с поражением зрения),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42. Соревнования по стрельбе из электронного оружия,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43. Участие в чемпионате Московской области по шахматам и шашкам (спорт лиц с поражением ОДА),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44. Турнир по бильярду,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A44836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45. Детский зимний праздник, </w:t>
      </w:r>
      <w:proofErr w:type="gramStart"/>
      <w:r w:rsidRPr="00E573C1">
        <w:t>г</w:t>
      </w:r>
      <w:proofErr w:type="gramEnd"/>
      <w:r w:rsidRPr="00E573C1">
        <w:t>. Воскресенск.</w:t>
      </w:r>
    </w:p>
    <w:p w:rsidR="00160776" w:rsidRPr="00A44836" w:rsidRDefault="00160776" w:rsidP="00D900FC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lastRenderedPageBreak/>
        <w:t>Перечень официальных физкультурно-оздоровительных мероприятий</w:t>
      </w:r>
    </w:p>
    <w:p w:rsidR="00160776" w:rsidRPr="00A44836" w:rsidRDefault="00160776" w:rsidP="00D900FC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t>муниципального учреждения «Воскресенский шахматный клуб» на 2022 год</w:t>
      </w:r>
    </w:p>
    <w:p w:rsidR="00160776" w:rsidRPr="00A44836" w:rsidRDefault="00160776" w:rsidP="00160776">
      <w:pPr>
        <w:tabs>
          <w:tab w:val="num" w:pos="0"/>
          <w:tab w:val="left" w:pos="1095"/>
        </w:tabs>
        <w:suppressAutoHyphens/>
        <w:ind w:firstLine="709"/>
        <w:jc w:val="center"/>
        <w:rPr>
          <w:b/>
        </w:rPr>
      </w:pP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1. Шахматный турнир «Зимний рапид»;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2. Шахматный турнир в честь Дня защитника Отечества;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3. Шахматный турнир в честь Дня 8 марта;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4. Шахматный турнир в честь Дня космонавтики;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5. Шахматный турнир в честь Дня Победы;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6. Шахматный турнир в честь Дня химика;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7. Детский открытый турнир по быстрым шахматам «Воскресенские надежды»;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8. Шахматный турнир в честь Дня защиты детей;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9. Шахматный турнир в честь Дня России;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10. Шахматный турнир, посвященный Дню памяти и скорби;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11. Шахматный турнир в честь Международного дня шахмат;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12. Шахматный турнир в честь Дня физкультурника;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  <w:rPr>
          <w:i/>
        </w:rPr>
      </w:pPr>
      <w:r w:rsidRPr="00E573C1">
        <w:t xml:space="preserve">13. Участие в </w:t>
      </w:r>
      <w:r w:rsidRPr="00E573C1">
        <w:rPr>
          <w:rStyle w:val="a4"/>
          <w:i w:val="0"/>
          <w:sz w:val="26"/>
          <w:szCs w:val="26"/>
        </w:rPr>
        <w:t>первенстве Московской области по шахматам среди мальчиков и девочек до 9, 11, 13 лет, юношей и девушек до 15, 17, 19 лет, по назначению;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 xml:space="preserve">14. Шахматный турнир в честь Дня знаний; </w:t>
      </w:r>
    </w:p>
    <w:p w:rsidR="00160776" w:rsidRPr="00E573C1" w:rsidRDefault="00160776" w:rsidP="00D900FC">
      <w:pPr>
        <w:tabs>
          <w:tab w:val="num" w:pos="0"/>
          <w:tab w:val="left" w:pos="1095"/>
        </w:tabs>
        <w:suppressAutoHyphens/>
      </w:pPr>
      <w:r w:rsidRPr="00E573C1">
        <w:t>15. Шахматный турнир в честь Дня согласия и примирения;</w:t>
      </w:r>
    </w:p>
    <w:p w:rsidR="00160776" w:rsidRPr="00A44836" w:rsidRDefault="00160776" w:rsidP="00D900FC">
      <w:pPr>
        <w:tabs>
          <w:tab w:val="num" w:pos="0"/>
          <w:tab w:val="left" w:pos="1095"/>
        </w:tabs>
        <w:suppressAutoHyphens/>
        <w:rPr>
          <w:sz w:val="28"/>
          <w:szCs w:val="28"/>
        </w:rPr>
      </w:pPr>
      <w:r w:rsidRPr="00E573C1">
        <w:t>16. Новогодний шахматный турнир.</w:t>
      </w:r>
    </w:p>
    <w:p w:rsidR="00160776" w:rsidRPr="00A44836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A44836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t>Перечень официальных физкультурно-оздоровительных мероприятий</w:t>
      </w:r>
    </w:p>
    <w:p w:rsidR="00160776" w:rsidRPr="00A44836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t>муниципального учреждения Спорткомплекс «Горняк» на 2022 год</w:t>
      </w:r>
    </w:p>
    <w:p w:rsidR="00160776" w:rsidRPr="00A44836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1. Участие в первенстве городского округа Воскресенск по мини-футболу среди мужских команд сезона 2021-2022 г.;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2. Участие в новогоднем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3. Открытые соревнования городского округа Воскресенск по хоккею с шайбой среди любительских команд «Тигры на льду»;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 xml:space="preserve">4. Участие в Кубке городского округа Воскресенск по мини-футболу среди мужских команд;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5. Участие в турнире городского округа Воскресенск по хоккею с шайбой среди любительских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 xml:space="preserve">6. Турнир по мини-футболу среди детей и юношей микрорайона Лопатинский, посвященный Дню Космонавтики;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7. Участие в весеннем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 xml:space="preserve">8. Открытый городской турнир по боксу, посвященный Дню Победы;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 xml:space="preserve">9. Турнир по футболу среди детей и юношей микрорайона Лопатинский, посвященный Дню Победы;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 xml:space="preserve">10. Турнир по футболу среди детей и юношей микрорайона </w:t>
      </w:r>
      <w:proofErr w:type="spellStart"/>
      <w:r w:rsidRPr="00E573C1">
        <w:t>Новлянский</w:t>
      </w:r>
      <w:proofErr w:type="spellEnd"/>
      <w:r w:rsidRPr="00E573C1">
        <w:t>, посвященный Дню города;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11. Участие в первенстве городского округа Воскресенск по футболу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12. Участие в Кубке городского округа Воскресенск по футболу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13. Участие в первенстве городского округа Воскресенск по футболу среди юношеских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 xml:space="preserve">14. Турнир по футболу среди детей и юношей микрорайона Лопатинский;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 xml:space="preserve">15. Открытое городское первенство по футболу среди дворовых команд;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16. Спортивный праздник, посвященный Дню физкультурника;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17. Турнир по футболу среди детей и юношей, посвященный Дню знаний;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 xml:space="preserve">18. Городской турнир по футболу, посвященный памяти вратаря Артемова А.И.;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19. Турнир по футболу среди детей и юношей микрорайона Лопатинский;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 xml:space="preserve">20. Открытое городское первенство по боксу;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lastRenderedPageBreak/>
        <w:t xml:space="preserve">21. Участие в осеннем турнире городского округа Воскресенск по мини-футболу среди юношеских и детских команд;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22. Новогодний турнир по мини-футболу среди детей и</w:t>
      </w:r>
      <w:r w:rsidRPr="00E573C1">
        <w:rPr>
          <w:sz w:val="16"/>
          <w:szCs w:val="16"/>
        </w:rPr>
        <w:t xml:space="preserve"> </w:t>
      </w:r>
      <w:r w:rsidRPr="00E573C1">
        <w:t>юношей микрорайона Лопатинский;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23. Участие в турнире по хоккею с шайбой на приз Главы городского округа Воскресенск;</w:t>
      </w:r>
    </w:p>
    <w:p w:rsidR="00160776" w:rsidRDefault="00160776" w:rsidP="00CB1E8B">
      <w:pPr>
        <w:tabs>
          <w:tab w:val="left" w:pos="0"/>
          <w:tab w:val="left" w:pos="851"/>
          <w:tab w:val="left" w:pos="1095"/>
        </w:tabs>
      </w:pPr>
      <w:r w:rsidRPr="00E573C1">
        <w:t>24. Участие в первенстве городского округа Воскресенск по мини-футболу среди мужских команд сезона 2022-2023 г.</w:t>
      </w:r>
    </w:p>
    <w:p w:rsidR="00160776" w:rsidRDefault="00160776" w:rsidP="00CB1E8B">
      <w:pPr>
        <w:tabs>
          <w:tab w:val="left" w:pos="0"/>
          <w:tab w:val="left" w:pos="851"/>
          <w:tab w:val="left" w:pos="1095"/>
        </w:tabs>
      </w:pPr>
    </w:p>
    <w:p w:rsidR="00160776" w:rsidRPr="00A44836" w:rsidRDefault="00160776" w:rsidP="00CB1E8B">
      <w:pPr>
        <w:tabs>
          <w:tab w:val="left" w:pos="0"/>
          <w:tab w:val="left" w:pos="851"/>
          <w:tab w:val="left" w:pos="1095"/>
        </w:tabs>
        <w:suppressAutoHyphens/>
        <w:rPr>
          <w:b/>
        </w:rPr>
      </w:pPr>
      <w:r w:rsidRPr="00BC6678">
        <w:rPr>
          <w:b/>
        </w:rPr>
        <w:t>СК «Хорлово»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1. Новогодний турнир по футболу на снегу;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2. Спортивный праздник, посвящённый Дню защитника Отечества;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3. Спортивный праздник, посвящённый Дню Победы в ВОВ;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4. Турнир по футболу. Спортивный праздник, посвящённый Дню п. Хорлово;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5. Турнир по футболу. Спортивный праздник, посвящённый Дню молодежи;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6. Спортивный праздник, посвящённый Дню физкультурника;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 xml:space="preserve">7. Участие в первенстве городского округа Воскресенск по мини-футболу среди мужских команд сезона 2021-2022 г.;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8. Участие в 10-м открытом детском турнире по хоккею с шайбой памяти Н.С.Эпштейна «Воскресенская снежинка»;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9. Участие в первенстве городского округа Воскресенск по хоккею с шайбой среди мужчин;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10. Участие в новогоднем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11. Участие в Кубке городского округа Воскресенск по мини-футболу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12. Участие в Кубке городского округа Воскресенск по хоккею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13. Участие в турнире городского округа Воскресенск по хоккею с шайбой среди любительских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14. Участие в весеннем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15. Участие в Кубке городского округа Воскресенск по футболу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16. Участие в первенстве городского округа Воскресенск по футболу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17. Участие в осеннем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18. Участие в турнире по хоккею с шайбой на приз Главы городского округа Воскресенск;</w:t>
      </w:r>
    </w:p>
    <w:p w:rsidR="00160776" w:rsidRPr="00A44836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19. Участие в первенстве городского округа Воскресенск по мини-футболу среди мужских команд сезона 2022-2023 г.</w:t>
      </w:r>
    </w:p>
    <w:p w:rsidR="00160776" w:rsidRPr="00A44836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</w:p>
    <w:p w:rsidR="00160776" w:rsidRPr="00A44836" w:rsidRDefault="00160776" w:rsidP="00CB1E8B">
      <w:pPr>
        <w:tabs>
          <w:tab w:val="left" w:pos="0"/>
          <w:tab w:val="left" w:pos="851"/>
          <w:tab w:val="left" w:pos="1095"/>
        </w:tabs>
        <w:suppressAutoHyphens/>
        <w:rPr>
          <w:b/>
        </w:rPr>
      </w:pPr>
      <w:r w:rsidRPr="00BC6678">
        <w:rPr>
          <w:b/>
        </w:rPr>
        <w:t>СК «Фосфоритный»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1. Турнир по хоккею с мячом;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2. Турнир по волейболу среди жителей поселка;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3. Спортивный праздник, посвящённый Дню Победы в ВОВ;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4. Спортивный праздник, посвящённый Дню молодежи;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5. Турнир по футболу среди ветеранов (40+) памяти Макарова Н.В.;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6. Турнир по футболу. Спортивный праздник, посвящённый Дню п. Фосфоритный;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7. Спортивный праздник, посвящённый Дню физкультурника;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8. Турнир по футболу среди детей, посвященный закрытию летнего сезона;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9. Турнир по мини-футболу среди детей и подростков, посвященный Всемирному дню футбола;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10. Новогодний турнир по волейболу среди жителей поселка;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11. Участие в новогоднем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 xml:space="preserve">12. Участие в первенстве городского округа Воскресенск по мини-футболу среди мужских команд сезона 2021-2022 г.; 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lastRenderedPageBreak/>
        <w:t>13.  Участие в первенстве городского округа Воскресенск по хоккею с шайбой среди мужчин;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14. Участие в Кубке городского округа Воскресенск по мини-футболу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15. Участие в Кубке городского округа Воскресенск по хоккею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16. Участие в весеннем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17. Участие в Кубке городского округа Воскресенск по футболу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18. Участие в первенстве городского округа Воскресенск по футболу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19. Участие в осеннем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20. Участие в турнире городского округа Воскресенск по хоккею с шайбой среди любительских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21. Участие в турнире по хоккею с шайбой на приз Главы городского округа Воскресенск;</w:t>
      </w:r>
    </w:p>
    <w:p w:rsidR="00160776" w:rsidRPr="00A44836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22. Участие в первенстве городского округа Воскресенск по мини-футболу среди мужских команд сезона 2022-2023 г.</w:t>
      </w:r>
    </w:p>
    <w:p w:rsidR="00160776" w:rsidRDefault="00160776" w:rsidP="00CB1E8B">
      <w:pPr>
        <w:tabs>
          <w:tab w:val="left" w:pos="0"/>
          <w:tab w:val="left" w:pos="851"/>
          <w:tab w:val="left" w:pos="1095"/>
        </w:tabs>
        <w:suppressAutoHyphens/>
        <w:jc w:val="center"/>
      </w:pPr>
    </w:p>
    <w:p w:rsidR="00160776" w:rsidRPr="001B2865" w:rsidRDefault="00160776" w:rsidP="00CB1E8B">
      <w:pPr>
        <w:tabs>
          <w:tab w:val="left" w:pos="0"/>
          <w:tab w:val="left" w:pos="851"/>
          <w:tab w:val="left" w:pos="1095"/>
        </w:tabs>
        <w:suppressAutoHyphens/>
        <w:rPr>
          <w:b/>
        </w:rPr>
      </w:pPr>
      <w:r w:rsidRPr="009F75AE">
        <w:rPr>
          <w:b/>
        </w:rPr>
        <w:t>СК «Федино»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1. Участие в Кубке городского округа Воскресенск по футболу среди мужских команд;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2. Турнир по футболу среди ветеранов;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3. Участие в турнире по хоккею с шайбой на приз Главы городского округа Воскресенск;</w:t>
      </w:r>
    </w:p>
    <w:p w:rsidR="00160776" w:rsidRPr="009F75AE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4. Участие в первенстве городского округа Воскресенск по мини-футболу среди мужских команд сезона 2022-2023 г.</w:t>
      </w:r>
    </w:p>
    <w:p w:rsidR="00160776" w:rsidRPr="009F75AE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</w:p>
    <w:p w:rsidR="00160776" w:rsidRPr="009F75AE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9F75AE">
        <w:t xml:space="preserve"> </w:t>
      </w:r>
      <w:r w:rsidRPr="009F75AE">
        <w:rPr>
          <w:b/>
        </w:rPr>
        <w:t>ФСЦ «Новое поколение»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1. Серия спортивно-игровых программ для летнего лагеря;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2. Кросс-кантри по пересеченной местности, посвященный единому Дню здоровья;</w:t>
      </w:r>
    </w:p>
    <w:p w:rsidR="00160776" w:rsidRPr="00E573C1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3. «Мистер-сила» - турнир по силовым видам спорта;</w:t>
      </w:r>
    </w:p>
    <w:p w:rsidR="00160776" w:rsidRPr="00282175" w:rsidRDefault="00160776" w:rsidP="00CB1E8B">
      <w:pPr>
        <w:tabs>
          <w:tab w:val="left" w:pos="0"/>
          <w:tab w:val="left" w:pos="851"/>
          <w:tab w:val="left" w:pos="1095"/>
        </w:tabs>
        <w:suppressAutoHyphens/>
      </w:pPr>
      <w:r w:rsidRPr="00E573C1">
        <w:t>4. Военно-спортивная эстафета «К обороне готов».</w:t>
      </w:r>
    </w:p>
    <w:p w:rsidR="00160776" w:rsidRPr="00A44836" w:rsidRDefault="00160776" w:rsidP="00160776">
      <w:pPr>
        <w:tabs>
          <w:tab w:val="num" w:pos="0"/>
          <w:tab w:val="left" w:pos="1095"/>
        </w:tabs>
        <w:suppressAutoHyphens/>
      </w:pPr>
    </w:p>
    <w:p w:rsidR="00160776" w:rsidRPr="00A44836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t>Перечень официальных физкультурно-оздоровительных мероприятий</w:t>
      </w:r>
    </w:p>
    <w:p w:rsidR="00160776" w:rsidRPr="00A44836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t>муниципального учреждения «Физкультурно-спортивный центр «Воскресенск» на 2022 год</w:t>
      </w:r>
    </w:p>
    <w:p w:rsidR="00160776" w:rsidRPr="00A44836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1. Участие в новогоднем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2. Участие в первенстве городского округа Воскресенск по хоккею с шайбой среди мужчин;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3. Участие в первенстве городского округа Воскресенск по мини-футболу среди мужских команд сезона 2021-2022 г.г.;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4. Соревнования по лыжным гонкам среди юношей и девушек южной части города Воскресенска «Лыжня спринт», посвящённые Дню защитника Отечества;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5. Турнир по хоккею с шайбой среди юношей южной части города Воскресенска, посвящённый Дню защитника Отечества;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6. Открытый турнир по баскетболу среди молодёжи городского округа Воскресенск;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7. Турнир по волейболу среди женских команд, посвящённый Дню 8 Марта;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8. Участие в весеннем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9. Участие в Кубке городского округа Воскресенск по хоккею среди мужских команд;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10. Участие в Кубке городского округа Воскресенск по мини-футболу среди мужских команд;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11. Участие в первенстве Московской области по футболу среди юношеских команд 2005-2006 г.р. и 2007-2008 г.р. сезона 2022 г., по назначению;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12. Спортивный праздник по видам спорта среди жителей городского округа Воскресенск, посвящённый Дню Победы;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lastRenderedPageBreak/>
        <w:t>13. Участие в первенстве городского округа Воскресенск по футболу среди мужских команд;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14. Участие в первенстве городского округа Воскресенск по футболу среди юношеских команд;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15. Открытый турнир по футболу среди детей и подростков южной части города Воскресенска, посвящённый Дню защиты детей;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16. Спортивный праздник среди молодёжи городского округа Воскресенск, посвящённый Дню города;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17. Участие в Кубке городского округа Воскресенск по футболу среди мужских команд;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18. Турнир по футболу среди дворовых и уличных команд городского округа Воскресенск, посвящённый памяти Н.И. Макарова;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19. Спортивный праздник по видам спорта среди жителей городского округа Воскресенск, посвящённый Дню физкультурника;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20. Открытые соревнования по тяжёлой атлетике среди жителей южной части города Воскресенска;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21. Открытый турнир по футболу среди детей и подростков южной части города Воскресенска, посвящённый Дню знаний;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22. Открытые соревнования по лёгкой атлетике среди детей и подростков городского округа Воскресенск;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23. Открытый турнир по футболу среди дворовых и уличных команд городского округа Воскресенск на приз «Золотая осень»;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24. Участие в осеннем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25. Открытый турнир по баскетболу среди молодёжных команд городского округа Воскресенск;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26. Турнир по мини-футболу среди дворовых и уличных команд городского округа Воскресенск;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27. Участие в первенстве городского округа Воскресенск по мини-футболу среди мужских команд сезона 2022-2023 г.</w:t>
      </w:r>
    </w:p>
    <w:p w:rsidR="00160776" w:rsidRDefault="00160776" w:rsidP="00CB1E8B">
      <w:pPr>
        <w:tabs>
          <w:tab w:val="num" w:pos="0"/>
          <w:tab w:val="left" w:pos="1095"/>
        </w:tabs>
        <w:suppressAutoHyphens/>
      </w:pPr>
      <w:r w:rsidRPr="00E573C1">
        <w:t>28. Предновогодний турнир по мини-футболу среди дворовых и уличных команд городского округа Воскресенск.</w:t>
      </w:r>
    </w:p>
    <w:p w:rsidR="00160776" w:rsidRPr="001B2865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A44836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t>Перечень официальных физкультурно-оздоровительных мероприятий</w:t>
      </w:r>
    </w:p>
    <w:p w:rsidR="00160776" w:rsidRPr="00A44836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t>муниципального автономного учреждения</w:t>
      </w:r>
    </w:p>
    <w:p w:rsidR="00160776" w:rsidRPr="00A44836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44836">
        <w:rPr>
          <w:b/>
        </w:rPr>
        <w:t>«Центр культуры, спорта и работы с молодежью «Радость» на 2022 год</w:t>
      </w:r>
    </w:p>
    <w:p w:rsidR="00160776" w:rsidRPr="00A44836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DF2945" w:rsidRDefault="00160776" w:rsidP="00CB1E8B">
      <w:pPr>
        <w:tabs>
          <w:tab w:val="left" w:pos="851"/>
        </w:tabs>
      </w:pPr>
      <w:r>
        <w:t xml:space="preserve">1. </w:t>
      </w:r>
      <w:r w:rsidRPr="00DF2945">
        <w:t>Турнир по хоккею с шайбой среди детских дворовых команд, посвященный 23 февраля;</w:t>
      </w:r>
    </w:p>
    <w:p w:rsidR="00160776" w:rsidRPr="00DF2945" w:rsidRDefault="00160776" w:rsidP="00CB1E8B">
      <w:pPr>
        <w:tabs>
          <w:tab w:val="left" w:pos="851"/>
        </w:tabs>
      </w:pPr>
      <w:r>
        <w:t xml:space="preserve">2. </w:t>
      </w:r>
      <w:r w:rsidRPr="00DF2945">
        <w:t>«Встреча поколений» - шахматный турнир, посвящённый Дню защитника Отечества. 6+;</w:t>
      </w:r>
    </w:p>
    <w:p w:rsidR="00160776" w:rsidRPr="00DF2945" w:rsidRDefault="00160776" w:rsidP="00CB1E8B">
      <w:pPr>
        <w:tabs>
          <w:tab w:val="left" w:pos="851"/>
        </w:tabs>
      </w:pPr>
      <w:r>
        <w:t>3</w:t>
      </w:r>
      <w:r w:rsidRPr="00DF2945">
        <w:t>. «Победный май» - шахматный турнир, посвящённый ВОВ;</w:t>
      </w:r>
    </w:p>
    <w:p w:rsidR="00160776" w:rsidRPr="00DF2945" w:rsidRDefault="00160776" w:rsidP="00CB1E8B">
      <w:pPr>
        <w:tabs>
          <w:tab w:val="left" w:pos="851"/>
        </w:tabs>
      </w:pPr>
      <w:r>
        <w:t>4</w:t>
      </w:r>
      <w:r w:rsidRPr="00DF2945">
        <w:t>. «Всемирный День шахмат» - шахматный турнир, посвящённый Всемирному Дню шахмат. 6+;</w:t>
      </w:r>
    </w:p>
    <w:p w:rsidR="00160776" w:rsidRPr="00DF2945" w:rsidRDefault="00160776" w:rsidP="00CB1E8B">
      <w:pPr>
        <w:tabs>
          <w:tab w:val="left" w:pos="851"/>
        </w:tabs>
      </w:pPr>
      <w:r>
        <w:t xml:space="preserve">5. </w:t>
      </w:r>
      <w:r w:rsidRPr="00DF2945">
        <w:t>«День пожилого человека» - шахматный турнир, посвященный Дню пожилого человека. 6+;</w:t>
      </w:r>
    </w:p>
    <w:p w:rsidR="00160776" w:rsidRPr="00DF2945" w:rsidRDefault="00160776" w:rsidP="00CB1E8B">
      <w:pPr>
        <w:tabs>
          <w:tab w:val="left" w:pos="851"/>
        </w:tabs>
      </w:pPr>
      <w:r>
        <w:t xml:space="preserve">6. </w:t>
      </w:r>
      <w:r w:rsidRPr="00DF2945">
        <w:t>Участие в первенстве городского округа Воскресенск по мини-футболу среди мужских команд сезона 2021-2022 г.;</w:t>
      </w:r>
    </w:p>
    <w:p w:rsidR="00160776" w:rsidRPr="00A44836" w:rsidRDefault="00160776" w:rsidP="00CB1E8B">
      <w:pPr>
        <w:tabs>
          <w:tab w:val="left" w:pos="851"/>
        </w:tabs>
      </w:pPr>
      <w:r>
        <w:t>7</w:t>
      </w:r>
      <w:r w:rsidRPr="00A44836">
        <w:t>. Участие в новогоднем турнире городского округа Воскресенск по мини-футболу среди юношеских и детских команд;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>
        <w:t>8</w:t>
      </w:r>
      <w:r w:rsidRPr="00A44836">
        <w:t>. Турнир по «МИКРО-ФУТЗАЛУ» 18+;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>
        <w:t>9</w:t>
      </w:r>
      <w:r w:rsidRPr="00A44836">
        <w:t>. Первый открытый рейтинговый турнир по настольному теннису;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t>1</w:t>
      </w:r>
      <w:r>
        <w:t>0</w:t>
      </w:r>
      <w:r w:rsidRPr="00A44836">
        <w:t>. Второй открытый рейтинговый турнир по настольному теннису;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t>1</w:t>
      </w:r>
      <w:r>
        <w:t>1</w:t>
      </w:r>
      <w:r w:rsidRPr="00A44836">
        <w:t>. Третий открытый рейтинговый турнир по настольному теннису;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t>1</w:t>
      </w:r>
      <w:r>
        <w:t>2</w:t>
      </w:r>
      <w:r w:rsidRPr="00A44836">
        <w:t>. Четвертый открытый рейтинговый турнир по настольному теннису;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t>1</w:t>
      </w:r>
      <w:r>
        <w:t>3</w:t>
      </w:r>
      <w:r w:rsidRPr="00A44836">
        <w:t>. Первый турнир по баскетболу среди детско-юношеских команд;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t>1</w:t>
      </w:r>
      <w:r>
        <w:t>4</w:t>
      </w:r>
      <w:r w:rsidRPr="00A44836">
        <w:t>. Второй турнир по баскетболу среди детско-юношеских команд;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lastRenderedPageBreak/>
        <w:t>1</w:t>
      </w:r>
      <w:r>
        <w:t>5</w:t>
      </w:r>
      <w:r w:rsidRPr="00A44836">
        <w:t>. Первый турнир по мини-футболу среди детско-юношеских команд;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t>1</w:t>
      </w:r>
      <w:r>
        <w:t>6</w:t>
      </w:r>
      <w:r w:rsidRPr="00A44836">
        <w:t>. Второй</w:t>
      </w:r>
      <w:r w:rsidRPr="00A44836">
        <w:rPr>
          <w:b/>
        </w:rPr>
        <w:t xml:space="preserve"> </w:t>
      </w:r>
      <w:r w:rsidRPr="00A44836">
        <w:t>турнир по мини-футболу среди детско-юношеских команд;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t>1</w:t>
      </w:r>
      <w:r>
        <w:t>7</w:t>
      </w:r>
      <w:r w:rsidRPr="00A44836">
        <w:t>. Третий турнир по мини-футболу среди детско-юношеских команд;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>
        <w:rPr>
          <w:rFonts w:eastAsia="Calibri"/>
        </w:rPr>
        <w:t>18</w:t>
      </w:r>
      <w:r w:rsidRPr="00A44836">
        <w:rPr>
          <w:rFonts w:eastAsia="Calibri"/>
        </w:rPr>
        <w:t xml:space="preserve">. Соревнования по лыжным гонкам </w:t>
      </w:r>
      <w:r w:rsidRPr="00A44836">
        <w:t>«</w:t>
      </w:r>
      <w:proofErr w:type="spellStart"/>
      <w:r w:rsidRPr="00A44836">
        <w:t>Ашитковская</w:t>
      </w:r>
      <w:proofErr w:type="spellEnd"/>
      <w:r w:rsidRPr="00A44836">
        <w:t xml:space="preserve"> лыжня-2022»;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>
        <w:t>19</w:t>
      </w:r>
      <w:r w:rsidRPr="00A44836">
        <w:t>. Турнир по волейболу среди детско-юношеских команд;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t>2</w:t>
      </w:r>
      <w:r>
        <w:t>0</w:t>
      </w:r>
      <w:r w:rsidRPr="00A44836">
        <w:t>. Кубок «Открытие сезона» по пляжному волейболу;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t>2</w:t>
      </w:r>
      <w:r>
        <w:t>1</w:t>
      </w:r>
      <w:r w:rsidRPr="00A44836">
        <w:t>. Турнир по футболу среди ветеранов 40+;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 w:rsidRPr="00A44836">
        <w:t>2</w:t>
      </w:r>
      <w:r>
        <w:t>2</w:t>
      </w:r>
      <w:r w:rsidRPr="00A44836">
        <w:t>. Спортивный праздник, посвященный Дню независимости России;</w:t>
      </w:r>
    </w:p>
    <w:p w:rsidR="00160776" w:rsidRPr="00A44836" w:rsidRDefault="00160776" w:rsidP="00CB1E8B">
      <w:pPr>
        <w:tabs>
          <w:tab w:val="left" w:pos="851"/>
        </w:tabs>
      </w:pPr>
      <w:r>
        <w:t>23</w:t>
      </w:r>
      <w:r w:rsidRPr="00A44836">
        <w:t xml:space="preserve">. Первенство 8х8 </w:t>
      </w:r>
      <w:proofErr w:type="gramStart"/>
      <w:r w:rsidRPr="00A44836">
        <w:t>открытой</w:t>
      </w:r>
      <w:proofErr w:type="gramEnd"/>
      <w:r w:rsidRPr="00A44836">
        <w:t xml:space="preserve"> АЛФЛ сезона 2022 по футболу;</w:t>
      </w:r>
    </w:p>
    <w:p w:rsidR="00160776" w:rsidRPr="00A44836" w:rsidRDefault="00160776" w:rsidP="00CB1E8B">
      <w:pPr>
        <w:tabs>
          <w:tab w:val="left" w:pos="851"/>
        </w:tabs>
      </w:pPr>
      <w:r>
        <w:t>24</w:t>
      </w:r>
      <w:r w:rsidRPr="00A44836">
        <w:t>. Кубок АЛФЛ сезона 2022 по футболу;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>
        <w:t>25</w:t>
      </w:r>
      <w:r w:rsidRPr="00A44836">
        <w:t>. Первый турнир по футболу среди детско-юношеских команд;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>
        <w:t>26</w:t>
      </w:r>
      <w:r w:rsidRPr="00A44836">
        <w:t>. Второй турнир по футболу среди детско-юношеских команд;</w:t>
      </w:r>
    </w:p>
    <w:p w:rsidR="00160776" w:rsidRPr="00A44836" w:rsidRDefault="00160776" w:rsidP="00CB1E8B">
      <w:pPr>
        <w:tabs>
          <w:tab w:val="left" w:pos="851"/>
        </w:tabs>
        <w:rPr>
          <w:rFonts w:eastAsia="Calibri"/>
        </w:rPr>
      </w:pPr>
      <w:r>
        <w:t>27</w:t>
      </w:r>
      <w:r w:rsidRPr="00A44836">
        <w:t>. Первенство по футболу среди детско-юношеских команд;</w:t>
      </w:r>
    </w:p>
    <w:p w:rsidR="00160776" w:rsidRPr="00A44836" w:rsidRDefault="00160776" w:rsidP="00CB1E8B">
      <w:pPr>
        <w:tabs>
          <w:tab w:val="left" w:pos="851"/>
        </w:tabs>
      </w:pPr>
      <w:r>
        <w:t>28</w:t>
      </w:r>
      <w:r w:rsidRPr="00A44836">
        <w:t>. V</w:t>
      </w:r>
      <w:r w:rsidRPr="00A44836">
        <w:rPr>
          <w:lang w:val="en-US"/>
        </w:rPr>
        <w:t>I</w:t>
      </w:r>
      <w:r w:rsidRPr="00A44836">
        <w:t xml:space="preserve"> открытый молодёжный туристический слет муниципального автономного учреждения «Центр культуры, спорта и работы с молодежью «Радость» «ВЕРТИКАЛЬ»;</w:t>
      </w:r>
    </w:p>
    <w:p w:rsidR="00160776" w:rsidRPr="00A44836" w:rsidRDefault="00160776" w:rsidP="00CB1E8B">
      <w:pPr>
        <w:tabs>
          <w:tab w:val="left" w:pos="851"/>
        </w:tabs>
      </w:pPr>
      <w:r>
        <w:t>29</w:t>
      </w:r>
      <w:r w:rsidRPr="00A44836">
        <w:t>. Спортивный праздник «День физкультурника»;</w:t>
      </w:r>
    </w:p>
    <w:p w:rsidR="00160776" w:rsidRPr="00A44836" w:rsidRDefault="00160776" w:rsidP="00CB1E8B">
      <w:pPr>
        <w:tabs>
          <w:tab w:val="left" w:pos="851"/>
        </w:tabs>
      </w:pPr>
      <w:r>
        <w:t>30</w:t>
      </w:r>
      <w:r w:rsidRPr="00A44836">
        <w:t xml:space="preserve">. </w:t>
      </w:r>
      <w:proofErr w:type="spellStart"/>
      <w:r w:rsidRPr="00A44836">
        <w:t>Ашитковский</w:t>
      </w:r>
      <w:proofErr w:type="spellEnd"/>
      <w:r w:rsidRPr="00A44836">
        <w:t xml:space="preserve"> день бега «Кросс наций»;</w:t>
      </w:r>
    </w:p>
    <w:p w:rsidR="00160776" w:rsidRPr="00A44836" w:rsidRDefault="00160776" w:rsidP="00CB1E8B">
      <w:pPr>
        <w:tabs>
          <w:tab w:val="left" w:pos="851"/>
        </w:tabs>
      </w:pPr>
      <w:r w:rsidRPr="00A44836">
        <w:t>3</w:t>
      </w:r>
      <w:r>
        <w:t>1</w:t>
      </w:r>
      <w:r w:rsidRPr="00A44836">
        <w:t>. Участие в Кубке городского округа Воскресенск по мини-футболу среди мужских команд;</w:t>
      </w:r>
    </w:p>
    <w:p w:rsidR="00160776" w:rsidRPr="00A44836" w:rsidRDefault="00160776" w:rsidP="00CB1E8B">
      <w:pPr>
        <w:tabs>
          <w:tab w:val="left" w:pos="851"/>
        </w:tabs>
      </w:pPr>
      <w:r w:rsidRPr="00A44836">
        <w:t>3</w:t>
      </w:r>
      <w:r>
        <w:t>2</w:t>
      </w:r>
      <w:r w:rsidRPr="00A44836">
        <w:t>. Участие в турнире городского округа Воскресенск по хоккею с шайбой среди любительских команд;</w:t>
      </w:r>
    </w:p>
    <w:p w:rsidR="00160776" w:rsidRPr="00A44836" w:rsidRDefault="00160776" w:rsidP="00CB1E8B">
      <w:pPr>
        <w:tabs>
          <w:tab w:val="left" w:pos="851"/>
        </w:tabs>
      </w:pPr>
      <w:r>
        <w:t>33</w:t>
      </w:r>
      <w:r w:rsidRPr="00A44836">
        <w:t>. Участие в первенстве городского округа Воскресенск по футболу среди мужских команд;</w:t>
      </w:r>
    </w:p>
    <w:p w:rsidR="00160776" w:rsidRPr="00A44836" w:rsidRDefault="00160776" w:rsidP="00CB1E8B">
      <w:pPr>
        <w:tabs>
          <w:tab w:val="left" w:pos="851"/>
        </w:tabs>
      </w:pPr>
      <w:r>
        <w:t>34</w:t>
      </w:r>
      <w:r w:rsidRPr="00A44836">
        <w:t>. Участие в Кубке городского округа Воскресенск по футболу среди мужских команд;</w:t>
      </w:r>
    </w:p>
    <w:p w:rsidR="00160776" w:rsidRPr="00A44836" w:rsidRDefault="00160776" w:rsidP="00CB1E8B">
      <w:pPr>
        <w:tabs>
          <w:tab w:val="left" w:pos="851"/>
        </w:tabs>
      </w:pPr>
      <w:r>
        <w:t>35</w:t>
      </w:r>
      <w:r w:rsidRPr="00A44836">
        <w:t>. Участие в осеннем турнире городского округа Воскресенск по мини-футболу среди юношеских и детских команд;</w:t>
      </w:r>
    </w:p>
    <w:p w:rsidR="00160776" w:rsidRPr="00A44836" w:rsidRDefault="00160776" w:rsidP="00CB1E8B">
      <w:pPr>
        <w:tabs>
          <w:tab w:val="left" w:pos="851"/>
        </w:tabs>
      </w:pPr>
      <w:r>
        <w:t>36</w:t>
      </w:r>
      <w:r w:rsidRPr="00A44836">
        <w:t>. Участие в весеннем турнире городского округа Воскресенск по мини-футболу среди юношеских и детских команд;</w:t>
      </w:r>
    </w:p>
    <w:p w:rsidR="00160776" w:rsidRPr="00A44836" w:rsidRDefault="00160776" w:rsidP="00CB1E8B">
      <w:pPr>
        <w:tabs>
          <w:tab w:val="left" w:pos="851"/>
        </w:tabs>
      </w:pPr>
      <w:r>
        <w:t>37</w:t>
      </w:r>
      <w:r w:rsidRPr="00A44836">
        <w:t>. Участие в первенстве городского округа Воскресенск по футболу среди юношеских команд;</w:t>
      </w:r>
    </w:p>
    <w:p w:rsidR="00160776" w:rsidRPr="00A44836" w:rsidRDefault="00160776" w:rsidP="00CB1E8B">
      <w:pPr>
        <w:tabs>
          <w:tab w:val="num" w:pos="0"/>
          <w:tab w:val="left" w:pos="851"/>
          <w:tab w:val="left" w:pos="1095"/>
        </w:tabs>
        <w:suppressAutoHyphens/>
      </w:pPr>
      <w:r>
        <w:t>38</w:t>
      </w:r>
      <w:r w:rsidRPr="00A44836">
        <w:t>. Участие в первенстве городского округа Воскресенск по мини-футболу среди мужских команд сезона 2022-2023 г.</w:t>
      </w:r>
    </w:p>
    <w:p w:rsidR="000053E3" w:rsidRDefault="000053E3" w:rsidP="00160776">
      <w:pPr>
        <w:tabs>
          <w:tab w:val="num" w:pos="0"/>
          <w:tab w:val="left" w:pos="1095"/>
        </w:tabs>
        <w:suppressAutoHyphens/>
        <w:ind w:firstLine="709"/>
        <w:jc w:val="center"/>
        <w:rPr>
          <w:b/>
        </w:rPr>
      </w:pPr>
    </w:p>
    <w:p w:rsidR="00160776" w:rsidRPr="009F75EB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9F75EB">
        <w:rPr>
          <w:b/>
        </w:rPr>
        <w:t>Перечень официальных физкультурно-оздоровительных мероприятий</w:t>
      </w:r>
    </w:p>
    <w:p w:rsidR="00160776" w:rsidRPr="009F75EB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9F75EB">
        <w:rPr>
          <w:b/>
        </w:rPr>
        <w:t>муниципального казенного учреждения</w:t>
      </w:r>
    </w:p>
    <w:p w:rsidR="00160776" w:rsidRPr="00A44836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9F75EB">
        <w:rPr>
          <w:b/>
        </w:rPr>
        <w:t>«</w:t>
      </w:r>
      <w:proofErr w:type="spellStart"/>
      <w:r w:rsidRPr="009F75EB">
        <w:rPr>
          <w:b/>
        </w:rPr>
        <w:t>Белоозерский</w:t>
      </w:r>
      <w:proofErr w:type="spellEnd"/>
      <w:r w:rsidRPr="009F75EB">
        <w:rPr>
          <w:b/>
        </w:rPr>
        <w:t xml:space="preserve"> физкультурно-спортивный центр «Спарта» на 2022 год</w:t>
      </w:r>
    </w:p>
    <w:p w:rsidR="00160776" w:rsidRPr="00A44836" w:rsidRDefault="00160776" w:rsidP="00160776">
      <w:pPr>
        <w:tabs>
          <w:tab w:val="num" w:pos="0"/>
          <w:tab w:val="left" w:pos="1095"/>
        </w:tabs>
        <w:suppressAutoHyphens/>
        <w:ind w:firstLine="709"/>
        <w:jc w:val="center"/>
        <w:rPr>
          <w:b/>
        </w:rPr>
      </w:pPr>
    </w:p>
    <w:p w:rsidR="00160776" w:rsidRPr="00E573C1" w:rsidRDefault="00160776" w:rsidP="00CB1E8B">
      <w:r w:rsidRPr="00E573C1">
        <w:t xml:space="preserve">1. Участие в  новогоднем турнире городского округа Воскресенск по мини-футболу среди юношеских и детских команд; </w:t>
      </w:r>
    </w:p>
    <w:p w:rsidR="00160776" w:rsidRPr="00E573C1" w:rsidRDefault="00160776" w:rsidP="00CB1E8B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2. Участие в первенстве городского округа Воскресенск по мини-футболу среди мужских команд сезона 2021-2022 г.;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3. Участие в первенстве городского округа Воскресенск по хоккею с шайбой среди мужчин;</w:t>
      </w:r>
    </w:p>
    <w:p w:rsidR="00160776" w:rsidRPr="00E573C1" w:rsidRDefault="00160776" w:rsidP="00CB1E8B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4. Участие в Кубке городского округа Воскресенск  по хоккею среди мужских команд;</w:t>
      </w:r>
    </w:p>
    <w:p w:rsidR="00160776" w:rsidRPr="00E573C1" w:rsidRDefault="00160776" w:rsidP="00CB1E8B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5. Турнир по хоккею среди дворовых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6. Участие в Кубке городского округа Воскресенск по мини-футболу среди мужских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7. Соревнования по лыжным гонкам;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8. Турнир по зимнему футболу среди детей;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9. Участие в турнире городского округа Воскресенск по хоккею с шайбой среди любительских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10. Участие в турнире по хоккею с шайбой на приз Главы городского округа Воскресенск;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11. Участие в весеннем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12. Легкоатлетический пробег, посвященный Дню Победы;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13. Турнир по футболу среди детских команд «Открытие летнего сезона»;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lastRenderedPageBreak/>
        <w:t xml:space="preserve">14. Спортивный праздник, посвященный Дню России и Дню города </w:t>
      </w:r>
      <w:proofErr w:type="spellStart"/>
      <w:r w:rsidRPr="00E573C1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E573C1">
        <w:rPr>
          <w:rFonts w:ascii="Times New Roman" w:hAnsi="Times New Roman" w:cs="Times New Roman"/>
          <w:sz w:val="24"/>
          <w:szCs w:val="24"/>
        </w:rPr>
        <w:t>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15. Участие в первенстве городского округа Воскресенск по футболу среди мужских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16. Участие в первенстве городского округа Воскресенск по футболу среди юношеских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17. Спортивный праздник, посвященный Дню молодежи;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18. Участие в Кубке городского округа Воскресенск по футболу среди мужских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19. Участие в Кубке городского округа Воскресенск по футболу среди юношеских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 xml:space="preserve">20. Первенство города </w:t>
      </w:r>
      <w:proofErr w:type="spellStart"/>
      <w:r w:rsidRPr="00E573C1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E573C1">
        <w:rPr>
          <w:rFonts w:ascii="Times New Roman" w:hAnsi="Times New Roman" w:cs="Times New Roman"/>
          <w:sz w:val="24"/>
          <w:szCs w:val="24"/>
        </w:rPr>
        <w:t xml:space="preserve"> по футболу среди дворовых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 xml:space="preserve">21. Первенство города </w:t>
      </w:r>
      <w:proofErr w:type="spellStart"/>
      <w:r w:rsidRPr="00E573C1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E573C1">
        <w:rPr>
          <w:rFonts w:ascii="Times New Roman" w:hAnsi="Times New Roman" w:cs="Times New Roman"/>
          <w:sz w:val="24"/>
          <w:szCs w:val="24"/>
        </w:rPr>
        <w:t xml:space="preserve"> по футболу среди мужских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22. Спортивный праздник, посвященный Дню физкультурника;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 xml:space="preserve">23. Первенство города </w:t>
      </w:r>
      <w:proofErr w:type="spellStart"/>
      <w:r w:rsidRPr="00E573C1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E573C1">
        <w:rPr>
          <w:rFonts w:ascii="Times New Roman" w:hAnsi="Times New Roman" w:cs="Times New Roman"/>
          <w:sz w:val="24"/>
          <w:szCs w:val="24"/>
        </w:rPr>
        <w:t xml:space="preserve"> по спортивному туризму «Дистанция на средствах передвижения» (конные);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24. Турнир по футболу среди детских команд «Закрытие летнего сезона»;</w:t>
      </w:r>
    </w:p>
    <w:p w:rsidR="00160776" w:rsidRPr="00E573C1" w:rsidRDefault="00160776" w:rsidP="00CB1E8B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25. Турнир по футболу среди мужских команд «Закрытие летнего сезона»;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26. Участие в осеннем турнире городского округа Воскресенск по мини-футболу среди юношеских и детских команд;</w:t>
      </w:r>
    </w:p>
    <w:p w:rsidR="00160776" w:rsidRPr="00E573C1" w:rsidRDefault="00160776" w:rsidP="00CB1E8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 w:cs="Times New Roman"/>
          <w:sz w:val="24"/>
          <w:szCs w:val="24"/>
        </w:rPr>
        <w:t>27. Участие в первенстве городского округа Воскресенск по мини-футболу среди мужских команд сезоне 2022-2023 г.</w:t>
      </w:r>
    </w:p>
    <w:p w:rsidR="00160776" w:rsidRPr="00D31F37" w:rsidRDefault="00160776" w:rsidP="00CB1E8B">
      <w:pPr>
        <w:tabs>
          <w:tab w:val="num" w:pos="0"/>
          <w:tab w:val="left" w:pos="1095"/>
        </w:tabs>
        <w:suppressAutoHyphens/>
        <w:jc w:val="center"/>
        <w:rPr>
          <w:highlight w:val="yellow"/>
        </w:rPr>
      </w:pP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  <w:rPr>
          <w:b/>
        </w:rPr>
      </w:pPr>
      <w:r w:rsidRPr="00E573C1">
        <w:rPr>
          <w:b/>
        </w:rPr>
        <w:t>СК «Эдельвейс»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1. Участие в Кубке городского округа Воскресенск по футболу среди мужских команд;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2. Фестиваль боевых искусств памяти Олимпийского чемпиона Парфенова А.И.;</w:t>
      </w:r>
    </w:p>
    <w:p w:rsidR="00160776" w:rsidRPr="00E573C1" w:rsidRDefault="00160776" w:rsidP="00CB1E8B">
      <w:pPr>
        <w:tabs>
          <w:tab w:val="num" w:pos="0"/>
          <w:tab w:val="left" w:pos="1095"/>
        </w:tabs>
        <w:suppressAutoHyphens/>
      </w:pPr>
      <w:r w:rsidRPr="00E573C1">
        <w:t>3. Участие в турнире по хоккею с шайбой на приз Главы городского округа Воскресенск;</w:t>
      </w:r>
    </w:p>
    <w:p w:rsidR="00160776" w:rsidRPr="00E61776" w:rsidRDefault="00160776" w:rsidP="00CB1E8B">
      <w:pPr>
        <w:tabs>
          <w:tab w:val="num" w:pos="0"/>
          <w:tab w:val="left" w:pos="1095"/>
        </w:tabs>
        <w:suppressAutoHyphens/>
      </w:pPr>
      <w:r w:rsidRPr="00E573C1">
        <w:t>4. Участие в первенстве городского округа Воскресенск по мини-футболу среди мужских команд сезона 2022-2023 г.</w:t>
      </w:r>
    </w:p>
    <w:p w:rsidR="00160776" w:rsidRPr="00A21595" w:rsidRDefault="00160776" w:rsidP="00160776">
      <w:pPr>
        <w:tabs>
          <w:tab w:val="num" w:pos="0"/>
          <w:tab w:val="left" w:pos="1095"/>
        </w:tabs>
        <w:suppressAutoHyphens/>
        <w:ind w:firstLine="709"/>
        <w:jc w:val="center"/>
        <w:rPr>
          <w:b/>
        </w:rPr>
      </w:pPr>
    </w:p>
    <w:p w:rsidR="00CB1E8B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21595">
        <w:rPr>
          <w:b/>
        </w:rPr>
        <w:t xml:space="preserve">Перечень официальных физкультурно-оздоровительных мероприятий муниципального бюджетного учреждения «Спортивная школа олимпийского резерва по фехтованию» </w:t>
      </w:r>
    </w:p>
    <w:p w:rsidR="00160776" w:rsidRPr="00A21595" w:rsidRDefault="00160776" w:rsidP="00CB1E8B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21595">
        <w:rPr>
          <w:b/>
        </w:rPr>
        <w:t>на 2022 год</w:t>
      </w:r>
    </w:p>
    <w:p w:rsidR="00160776" w:rsidRPr="00A21595" w:rsidRDefault="00160776" w:rsidP="00160776">
      <w:pPr>
        <w:tabs>
          <w:tab w:val="num" w:pos="0"/>
          <w:tab w:val="left" w:pos="1095"/>
        </w:tabs>
        <w:suppressAutoHyphens/>
        <w:ind w:firstLine="709"/>
        <w:jc w:val="center"/>
        <w:rPr>
          <w:b/>
        </w:rPr>
      </w:pPr>
    </w:p>
    <w:p w:rsidR="00160776" w:rsidRPr="00E573C1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>1. Участие во Всероссийских спортивных соревнованиях по фехтованию мужчины, женщины, по назначению;</w:t>
      </w:r>
    </w:p>
    <w:p w:rsidR="00160776" w:rsidRPr="00E573C1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>2. Участие в первенстве России по фехтованию юноши и девушки (до 18 лет), по назначению;</w:t>
      </w:r>
    </w:p>
    <w:p w:rsidR="00160776" w:rsidRPr="00E573C1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>3. Участие в X</w:t>
      </w:r>
      <w:proofErr w:type="spellStart"/>
      <w:r w:rsidRPr="00E573C1">
        <w:rPr>
          <w:rFonts w:ascii="Times New Roman" w:hAnsi="Times New Roman"/>
          <w:sz w:val="24"/>
          <w:szCs w:val="24"/>
          <w:lang w:val="en-US"/>
        </w:rPr>
        <w:t>X</w:t>
      </w:r>
      <w:proofErr w:type="spellEnd"/>
      <w:r w:rsidRPr="00E573C1">
        <w:rPr>
          <w:rFonts w:ascii="Times New Roman" w:hAnsi="Times New Roman"/>
          <w:sz w:val="24"/>
          <w:szCs w:val="24"/>
        </w:rPr>
        <w:t xml:space="preserve"> традиционном открытом турнире по фехтованию на шпагах среди мальчиков и девочек 2006-2008 года рождения, посвященном Дню Защитника Отечества, памяти дважды Героя Советского Союза Бориса </w:t>
      </w:r>
      <w:proofErr w:type="spellStart"/>
      <w:r w:rsidRPr="00E573C1">
        <w:rPr>
          <w:rFonts w:ascii="Times New Roman" w:hAnsi="Times New Roman"/>
          <w:sz w:val="24"/>
          <w:szCs w:val="24"/>
        </w:rPr>
        <w:t>Феоктистовича</w:t>
      </w:r>
      <w:proofErr w:type="spellEnd"/>
      <w:r w:rsidRPr="00E573C1">
        <w:rPr>
          <w:rFonts w:ascii="Times New Roman" w:hAnsi="Times New Roman"/>
          <w:sz w:val="24"/>
          <w:szCs w:val="24"/>
        </w:rPr>
        <w:t xml:space="preserve"> Сафонова, при поддержке АНО «Центр развития фехтования ЦФО», по назначению;</w:t>
      </w:r>
    </w:p>
    <w:p w:rsidR="00160776" w:rsidRPr="00E573C1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 xml:space="preserve">4. Участие во всероссийском соревновании по фехтованию среди юношей и девушек 2006-2007 г.р., 2008 г.р. и моложе памяти Заслуженного тренера СССР В.В. </w:t>
      </w:r>
      <w:proofErr w:type="spellStart"/>
      <w:r w:rsidRPr="00E573C1">
        <w:rPr>
          <w:rFonts w:ascii="Times New Roman" w:hAnsi="Times New Roman"/>
          <w:sz w:val="24"/>
          <w:szCs w:val="24"/>
        </w:rPr>
        <w:t>Житлова</w:t>
      </w:r>
      <w:proofErr w:type="spellEnd"/>
      <w:r w:rsidRPr="00E573C1">
        <w:rPr>
          <w:rFonts w:ascii="Times New Roman" w:hAnsi="Times New Roman"/>
          <w:sz w:val="24"/>
          <w:szCs w:val="24"/>
        </w:rPr>
        <w:t>, по назначению;</w:t>
      </w:r>
    </w:p>
    <w:p w:rsidR="00160776" w:rsidRPr="00E573C1" w:rsidRDefault="00CE200D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0776" w:rsidRPr="00CE200D">
        <w:rPr>
          <w:rFonts w:ascii="Times New Roman" w:hAnsi="Times New Roman"/>
          <w:sz w:val="24"/>
          <w:szCs w:val="24"/>
        </w:rPr>
        <w:t xml:space="preserve">. Участие в </w:t>
      </w:r>
      <w:r w:rsidR="00160776" w:rsidRPr="00CE200D">
        <w:rPr>
          <w:rFonts w:ascii="Times New Roman" w:hAnsi="Times New Roman"/>
          <w:sz w:val="24"/>
          <w:szCs w:val="24"/>
          <w:lang w:val="en-US"/>
        </w:rPr>
        <w:t>XXI</w:t>
      </w:r>
      <w:r w:rsidR="00160776" w:rsidRPr="00CE200D">
        <w:rPr>
          <w:rFonts w:ascii="Times New Roman" w:hAnsi="Times New Roman"/>
          <w:sz w:val="24"/>
          <w:szCs w:val="24"/>
        </w:rPr>
        <w:t xml:space="preserve"> всероссийских соревнованиях «Владимиро-Суздальская Русь» памяти В. </w:t>
      </w:r>
      <w:proofErr w:type="spellStart"/>
      <w:r w:rsidR="00160776" w:rsidRPr="00CE200D">
        <w:rPr>
          <w:rFonts w:ascii="Times New Roman" w:hAnsi="Times New Roman"/>
          <w:sz w:val="24"/>
          <w:szCs w:val="24"/>
        </w:rPr>
        <w:t>Мошталёва</w:t>
      </w:r>
      <w:proofErr w:type="spellEnd"/>
      <w:r w:rsidR="00160776" w:rsidRPr="00CE200D">
        <w:rPr>
          <w:rFonts w:ascii="Times New Roman" w:hAnsi="Times New Roman"/>
          <w:sz w:val="24"/>
          <w:szCs w:val="24"/>
        </w:rPr>
        <w:t xml:space="preserve"> по фехтованию на шпагах среди юношей и девушек до 15 лет, по назначению;</w:t>
      </w:r>
    </w:p>
    <w:p w:rsidR="00160776" w:rsidRPr="00E573C1" w:rsidRDefault="00CE200D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0776" w:rsidRPr="00E573C1">
        <w:rPr>
          <w:rFonts w:ascii="Times New Roman" w:hAnsi="Times New Roman"/>
          <w:sz w:val="24"/>
          <w:szCs w:val="24"/>
        </w:rPr>
        <w:t>. Участие во Всероссийских спортивных соревнованиях по фехтованию (мужчины и женщины), по назначению;</w:t>
      </w:r>
    </w:p>
    <w:p w:rsidR="00160776" w:rsidRPr="00E573C1" w:rsidRDefault="00CE200D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0776" w:rsidRPr="00E573C1">
        <w:rPr>
          <w:rFonts w:ascii="Times New Roman" w:hAnsi="Times New Roman"/>
          <w:sz w:val="24"/>
          <w:szCs w:val="24"/>
        </w:rPr>
        <w:t xml:space="preserve">. Участие в </w:t>
      </w:r>
      <w:r w:rsidR="00160776" w:rsidRPr="00E573C1">
        <w:rPr>
          <w:rFonts w:ascii="Times New Roman" w:hAnsi="Times New Roman"/>
          <w:sz w:val="24"/>
          <w:szCs w:val="24"/>
          <w:lang w:val="en-US"/>
        </w:rPr>
        <w:t>XIII</w:t>
      </w:r>
      <w:r w:rsidR="00160776" w:rsidRPr="00E573C1">
        <w:rPr>
          <w:rFonts w:ascii="Times New Roman" w:hAnsi="Times New Roman"/>
          <w:sz w:val="24"/>
          <w:szCs w:val="24"/>
        </w:rPr>
        <w:t xml:space="preserve"> Всероссийских открытых соревнованиях по фехтованию на призы двукратной олимпийской чемпионки </w:t>
      </w:r>
      <w:proofErr w:type="spellStart"/>
      <w:r w:rsidR="00160776" w:rsidRPr="00E573C1">
        <w:rPr>
          <w:rFonts w:ascii="Times New Roman" w:hAnsi="Times New Roman"/>
          <w:sz w:val="24"/>
          <w:szCs w:val="24"/>
        </w:rPr>
        <w:t>Карины</w:t>
      </w:r>
      <w:proofErr w:type="spellEnd"/>
      <w:r w:rsidR="00160776" w:rsidRPr="00E573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776" w:rsidRPr="00E573C1">
        <w:rPr>
          <w:rFonts w:ascii="Times New Roman" w:hAnsi="Times New Roman"/>
          <w:sz w:val="24"/>
          <w:szCs w:val="24"/>
        </w:rPr>
        <w:t>Азнавурян</w:t>
      </w:r>
      <w:proofErr w:type="spellEnd"/>
      <w:r w:rsidR="00160776" w:rsidRPr="00E573C1">
        <w:rPr>
          <w:rFonts w:ascii="Times New Roman" w:hAnsi="Times New Roman"/>
          <w:sz w:val="24"/>
          <w:szCs w:val="24"/>
        </w:rPr>
        <w:t xml:space="preserve"> среди юношей и девушек до 18 лет, по назначению;</w:t>
      </w:r>
    </w:p>
    <w:p w:rsidR="00160776" w:rsidRPr="00E573C1" w:rsidRDefault="00CE200D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60776" w:rsidRPr="00E573C1">
        <w:rPr>
          <w:rFonts w:ascii="Times New Roman" w:hAnsi="Times New Roman"/>
          <w:sz w:val="24"/>
          <w:szCs w:val="24"/>
        </w:rPr>
        <w:t>. Участие в традиционном Всероссийском турнире «Окские клинки» по фехтованию среди юношей и девушек 2007-2010 г.р., посвященном памяти Олимпийских чемпионов Г.А. Свешникова и Л.Н. Шишовой, по назначению;</w:t>
      </w:r>
    </w:p>
    <w:p w:rsidR="00160776" w:rsidRPr="00E573C1" w:rsidRDefault="00CE200D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60776" w:rsidRPr="00E573C1">
        <w:rPr>
          <w:rFonts w:ascii="Times New Roman" w:hAnsi="Times New Roman"/>
          <w:sz w:val="24"/>
          <w:szCs w:val="24"/>
        </w:rPr>
        <w:t>. Участие в первенстве Центрального федерального округа по фехтованию на шпагах среди юношей и девушек до 15 лет, по назначению;</w:t>
      </w:r>
    </w:p>
    <w:p w:rsidR="00160776" w:rsidRPr="00E573C1" w:rsidRDefault="00CE200D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160776" w:rsidRPr="00E573C1">
        <w:rPr>
          <w:rFonts w:ascii="Times New Roman" w:hAnsi="Times New Roman"/>
          <w:sz w:val="24"/>
          <w:szCs w:val="24"/>
        </w:rPr>
        <w:t>. Участие в первенстве России по фехтованию юниоры, юниорки (до 24 лет), по назначению;</w:t>
      </w:r>
    </w:p>
    <w:p w:rsidR="00160776" w:rsidRPr="00E573C1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>1</w:t>
      </w:r>
      <w:r w:rsidR="00CE200D">
        <w:rPr>
          <w:rFonts w:ascii="Times New Roman" w:hAnsi="Times New Roman"/>
          <w:sz w:val="24"/>
          <w:szCs w:val="24"/>
        </w:rPr>
        <w:t>1</w:t>
      </w:r>
      <w:r w:rsidRPr="00E573C1">
        <w:rPr>
          <w:rFonts w:ascii="Times New Roman" w:hAnsi="Times New Roman"/>
          <w:sz w:val="24"/>
          <w:szCs w:val="24"/>
        </w:rPr>
        <w:t>. Участие в чемпионате Центрального федерального округа по фехтованию мужчины, женщины, по назначению;</w:t>
      </w:r>
    </w:p>
    <w:p w:rsidR="00160776" w:rsidRPr="00E573C1" w:rsidRDefault="00CE200D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60776" w:rsidRPr="00E573C1">
        <w:rPr>
          <w:rFonts w:ascii="Times New Roman" w:hAnsi="Times New Roman"/>
          <w:sz w:val="24"/>
          <w:szCs w:val="24"/>
        </w:rPr>
        <w:t>. Участие во Всероссийских спортивных соревнованиях по фехтованию мужчины, женщины, по назначению;</w:t>
      </w:r>
    </w:p>
    <w:p w:rsidR="00160776" w:rsidRPr="00E573C1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/>
          <w:bCs/>
          <w:sz w:val="24"/>
          <w:szCs w:val="24"/>
        </w:rPr>
        <w:t>1</w:t>
      </w:r>
      <w:r w:rsidR="00CE200D">
        <w:rPr>
          <w:rFonts w:ascii="Times New Roman" w:hAnsi="Times New Roman"/>
          <w:bCs/>
          <w:sz w:val="24"/>
          <w:szCs w:val="24"/>
        </w:rPr>
        <w:t>3</w:t>
      </w:r>
      <w:r w:rsidRPr="00E573C1">
        <w:rPr>
          <w:rFonts w:ascii="Times New Roman" w:hAnsi="Times New Roman"/>
          <w:bCs/>
          <w:sz w:val="24"/>
          <w:szCs w:val="24"/>
        </w:rPr>
        <w:t xml:space="preserve">. </w:t>
      </w:r>
      <w:r w:rsidRPr="00E573C1">
        <w:rPr>
          <w:rFonts w:ascii="Times New Roman" w:hAnsi="Times New Roman"/>
          <w:sz w:val="24"/>
          <w:szCs w:val="24"/>
        </w:rPr>
        <w:t>Участие в тренировочном мероприятии и открытых Всероссийских соревнованиях «Звезды Балтики» по фехтованию на шпагах среди юниорок до 21 года</w:t>
      </w:r>
      <w:r w:rsidRPr="00E573C1">
        <w:rPr>
          <w:rFonts w:ascii="Times New Roman" w:hAnsi="Times New Roman"/>
          <w:bCs/>
          <w:sz w:val="24"/>
          <w:szCs w:val="24"/>
        </w:rPr>
        <w:t xml:space="preserve">, </w:t>
      </w:r>
      <w:r w:rsidRPr="00E573C1">
        <w:rPr>
          <w:rFonts w:ascii="Times New Roman" w:hAnsi="Times New Roman"/>
          <w:sz w:val="24"/>
          <w:szCs w:val="24"/>
        </w:rPr>
        <w:t>по назначению;</w:t>
      </w:r>
    </w:p>
    <w:p w:rsidR="00160776" w:rsidRPr="00E573C1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>1</w:t>
      </w:r>
      <w:r w:rsidR="00CE200D">
        <w:rPr>
          <w:rFonts w:ascii="Times New Roman" w:hAnsi="Times New Roman"/>
          <w:sz w:val="24"/>
          <w:szCs w:val="24"/>
        </w:rPr>
        <w:t>4</w:t>
      </w:r>
      <w:r w:rsidRPr="00E573C1">
        <w:rPr>
          <w:rFonts w:ascii="Times New Roman" w:hAnsi="Times New Roman"/>
          <w:sz w:val="24"/>
          <w:szCs w:val="24"/>
        </w:rPr>
        <w:t>. Участие во всероссийских соревнованиях по фехтованию среди юношей и девушек до 18 лет «Балтийский старт», по назначению;</w:t>
      </w:r>
    </w:p>
    <w:p w:rsidR="00160776" w:rsidRPr="00E573C1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>1</w:t>
      </w:r>
      <w:r w:rsidR="00CE200D">
        <w:rPr>
          <w:rFonts w:ascii="Times New Roman" w:hAnsi="Times New Roman"/>
          <w:sz w:val="24"/>
          <w:szCs w:val="24"/>
        </w:rPr>
        <w:t>5</w:t>
      </w:r>
      <w:r w:rsidRPr="00E573C1">
        <w:rPr>
          <w:rFonts w:ascii="Times New Roman" w:hAnsi="Times New Roman"/>
          <w:sz w:val="24"/>
          <w:szCs w:val="24"/>
        </w:rPr>
        <w:t>. Участие в первенстве России по фехтованию юноши и девушки до 15 лет, по назначению;</w:t>
      </w:r>
    </w:p>
    <w:p w:rsidR="00160776" w:rsidRPr="00E573C1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>1</w:t>
      </w:r>
      <w:r w:rsidR="00CE200D">
        <w:rPr>
          <w:rFonts w:ascii="Times New Roman" w:hAnsi="Times New Roman"/>
          <w:sz w:val="24"/>
          <w:szCs w:val="24"/>
        </w:rPr>
        <w:t>6</w:t>
      </w:r>
      <w:r w:rsidRPr="00E573C1">
        <w:rPr>
          <w:rFonts w:ascii="Times New Roman" w:hAnsi="Times New Roman"/>
          <w:sz w:val="24"/>
          <w:szCs w:val="24"/>
        </w:rPr>
        <w:t xml:space="preserve">. Участие в XXXIII Всероссийском турнире по фехтованию памяти двукратного Олимпийского чемпиона С.А. </w:t>
      </w:r>
      <w:proofErr w:type="spellStart"/>
      <w:r w:rsidRPr="00E573C1">
        <w:rPr>
          <w:rFonts w:ascii="Times New Roman" w:hAnsi="Times New Roman"/>
          <w:sz w:val="24"/>
          <w:szCs w:val="24"/>
        </w:rPr>
        <w:t>Шарикова</w:t>
      </w:r>
      <w:proofErr w:type="spellEnd"/>
      <w:r w:rsidRPr="00E573C1">
        <w:rPr>
          <w:rFonts w:ascii="Times New Roman" w:hAnsi="Times New Roman"/>
          <w:sz w:val="24"/>
          <w:szCs w:val="24"/>
        </w:rPr>
        <w:t xml:space="preserve"> среди юношей и девушек до 18 лет, по назначению;</w:t>
      </w:r>
    </w:p>
    <w:p w:rsidR="00160776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>1</w:t>
      </w:r>
      <w:r w:rsidR="00CE200D">
        <w:rPr>
          <w:rFonts w:ascii="Times New Roman" w:hAnsi="Times New Roman"/>
          <w:sz w:val="24"/>
          <w:szCs w:val="24"/>
        </w:rPr>
        <w:t>7</w:t>
      </w:r>
      <w:r w:rsidRPr="00E573C1">
        <w:rPr>
          <w:rFonts w:ascii="Times New Roman" w:hAnsi="Times New Roman"/>
          <w:sz w:val="24"/>
          <w:szCs w:val="24"/>
        </w:rPr>
        <w:t>. Участие во Всероссийских спортивных соревнованиях по фехтованию, по назначению</w:t>
      </w:r>
      <w:r>
        <w:rPr>
          <w:rFonts w:ascii="Times New Roman" w:hAnsi="Times New Roman"/>
          <w:sz w:val="24"/>
          <w:szCs w:val="24"/>
        </w:rPr>
        <w:t>;</w:t>
      </w:r>
    </w:p>
    <w:p w:rsidR="00160776" w:rsidRPr="00E573C1" w:rsidRDefault="00CE200D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0776" w:rsidRPr="00E573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160776" w:rsidRPr="00E573C1">
        <w:rPr>
          <w:rFonts w:ascii="Times New Roman" w:hAnsi="Times New Roman"/>
          <w:sz w:val="24"/>
          <w:szCs w:val="24"/>
        </w:rPr>
        <w:t xml:space="preserve">. Участие во Всероссийском турнире по фехтованию на шпагах среди юношей и девушек 2008 г.р. и моложе (до 15 лет), посвященном Памяти </w:t>
      </w:r>
      <w:proofErr w:type="spellStart"/>
      <w:r w:rsidR="00160776" w:rsidRPr="00E573C1">
        <w:rPr>
          <w:rFonts w:ascii="Times New Roman" w:hAnsi="Times New Roman"/>
          <w:sz w:val="24"/>
          <w:szCs w:val="24"/>
        </w:rPr>
        <w:t>Дзержинцев</w:t>
      </w:r>
      <w:proofErr w:type="spellEnd"/>
      <w:r w:rsidR="00160776" w:rsidRPr="00E573C1">
        <w:rPr>
          <w:rFonts w:ascii="Times New Roman" w:hAnsi="Times New Roman"/>
          <w:sz w:val="24"/>
          <w:szCs w:val="24"/>
        </w:rPr>
        <w:t xml:space="preserve"> – Героев России Р.В. Игошина и И.А. Касьянова, по назначению;</w:t>
      </w:r>
    </w:p>
    <w:p w:rsidR="00160776" w:rsidRPr="00E573C1" w:rsidRDefault="00160776" w:rsidP="00FE0B91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73C1">
        <w:rPr>
          <w:rFonts w:ascii="Times New Roman" w:hAnsi="Times New Roman"/>
          <w:sz w:val="24"/>
          <w:szCs w:val="24"/>
        </w:rPr>
        <w:t>1</w:t>
      </w:r>
      <w:r w:rsidR="00CE200D">
        <w:rPr>
          <w:rFonts w:ascii="Times New Roman" w:hAnsi="Times New Roman"/>
          <w:sz w:val="24"/>
          <w:szCs w:val="24"/>
        </w:rPr>
        <w:t>9</w:t>
      </w:r>
      <w:r w:rsidRPr="00E573C1">
        <w:rPr>
          <w:rFonts w:ascii="Times New Roman" w:hAnsi="Times New Roman"/>
          <w:sz w:val="24"/>
          <w:szCs w:val="24"/>
        </w:rPr>
        <w:t>. Участие в XXXII Всероссийских соревнованиях по фехтованию на шпагах среди юношей и девушек до 18 лет и до 15 лет памяти Н.В. Порфирьева, по назначению;</w:t>
      </w:r>
    </w:p>
    <w:p w:rsidR="00CE200D" w:rsidRDefault="00CE200D" w:rsidP="00CE200D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60776" w:rsidRPr="00E573C1">
        <w:rPr>
          <w:rFonts w:ascii="Times New Roman" w:hAnsi="Times New Roman"/>
          <w:sz w:val="24"/>
          <w:szCs w:val="24"/>
        </w:rPr>
        <w:t>. Участие во Всероссийском соревновании по фехтованию «Золотая осень» среди юношей и девушек до 15 лет, по назначению;</w:t>
      </w:r>
    </w:p>
    <w:p w:rsidR="00160776" w:rsidRPr="00CE200D" w:rsidRDefault="00160776" w:rsidP="00CE200D">
      <w:pPr>
        <w:pStyle w:val="ae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200D">
        <w:rPr>
          <w:rFonts w:ascii="Times New Roman" w:hAnsi="Times New Roman"/>
          <w:sz w:val="24"/>
          <w:szCs w:val="24"/>
        </w:rPr>
        <w:t>2</w:t>
      </w:r>
      <w:r w:rsidR="00CE200D" w:rsidRPr="00CE200D">
        <w:rPr>
          <w:rFonts w:ascii="Times New Roman" w:hAnsi="Times New Roman"/>
          <w:sz w:val="24"/>
          <w:szCs w:val="24"/>
        </w:rPr>
        <w:t>1</w:t>
      </w:r>
      <w:r w:rsidRPr="00CE200D">
        <w:rPr>
          <w:rFonts w:ascii="Times New Roman" w:hAnsi="Times New Roman"/>
          <w:sz w:val="24"/>
          <w:szCs w:val="24"/>
        </w:rPr>
        <w:t>. Участие во Всероссийском соревновании «Надежды России» среди юношей и девушек до 18 лет по виду спорта фехтование, по назначению;</w:t>
      </w:r>
    </w:p>
    <w:p w:rsidR="00160776" w:rsidRPr="001B2865" w:rsidRDefault="00160776" w:rsidP="00FE0B91">
      <w:pPr>
        <w:tabs>
          <w:tab w:val="left" w:pos="0"/>
        </w:tabs>
        <w:suppressAutoHyphens/>
        <w:contextualSpacing/>
        <w:rPr>
          <w:rFonts w:cs="Calibri"/>
          <w:lang w:eastAsia="en-US"/>
        </w:rPr>
      </w:pPr>
      <w:r w:rsidRPr="00E573C1">
        <w:rPr>
          <w:rFonts w:cs="Calibri"/>
          <w:lang w:eastAsia="en-US"/>
        </w:rPr>
        <w:t>2</w:t>
      </w:r>
      <w:r w:rsidR="00CE200D">
        <w:rPr>
          <w:rFonts w:cs="Calibri"/>
          <w:lang w:eastAsia="en-US"/>
        </w:rPr>
        <w:t>2</w:t>
      </w:r>
      <w:r w:rsidRPr="00E573C1">
        <w:rPr>
          <w:rFonts w:cs="Calibri"/>
          <w:lang w:eastAsia="en-US"/>
        </w:rPr>
        <w:t>. Участие в первенстве Тульской области по фехтованию на шпаге «Тульский турнир» среди детей 2008-2010 года рождения, по назначению.</w:t>
      </w:r>
    </w:p>
    <w:p w:rsidR="00160776" w:rsidRPr="009F75AE" w:rsidRDefault="00160776" w:rsidP="00160776">
      <w:pPr>
        <w:tabs>
          <w:tab w:val="num" w:pos="0"/>
          <w:tab w:val="left" w:pos="1095"/>
        </w:tabs>
        <w:suppressAutoHyphens/>
        <w:ind w:firstLine="709"/>
        <w:jc w:val="center"/>
        <w:rPr>
          <w:b/>
        </w:rPr>
      </w:pPr>
    </w:p>
    <w:p w:rsidR="00160776" w:rsidRPr="00A21595" w:rsidRDefault="00160776" w:rsidP="00FE0B91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9F75AE">
        <w:rPr>
          <w:b/>
        </w:rPr>
        <w:t>Перечень официальных физкультурно-оздоровительных мероприятий муниципального бюджетного учреждения</w:t>
      </w:r>
      <w:r w:rsidR="00FE0B91">
        <w:rPr>
          <w:b/>
        </w:rPr>
        <w:t xml:space="preserve"> </w:t>
      </w:r>
      <w:r w:rsidRPr="009F75AE">
        <w:rPr>
          <w:b/>
        </w:rPr>
        <w:t>«Спортивная школа «Химик» на 2022 год</w:t>
      </w:r>
    </w:p>
    <w:p w:rsidR="00160776" w:rsidRPr="00A21595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1. Участие в Открытом первенстве </w:t>
      </w:r>
      <w:proofErr w:type="gramStart"/>
      <w:r w:rsidRPr="00E573C1">
        <w:t>г</w:t>
      </w:r>
      <w:proofErr w:type="gramEnd"/>
      <w:r w:rsidRPr="00E573C1">
        <w:t>. Москвы по хоккею сезона 2021/2022 гг. (команды 2006, 2007, 2008, 2009 г.р.), г. Москва, Московская область;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2. Участие в Кубке </w:t>
      </w:r>
      <w:proofErr w:type="gramStart"/>
      <w:r w:rsidRPr="00E573C1">
        <w:t>г</w:t>
      </w:r>
      <w:proofErr w:type="gramEnd"/>
      <w:r w:rsidRPr="00E573C1">
        <w:t>. Москвы по хоккею сезона 2021/2022 гг. (команда 2010 г.р.), г. Москва, Московская область;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3. Участие в Открытом первенстве </w:t>
      </w:r>
      <w:proofErr w:type="gramStart"/>
      <w:r w:rsidRPr="00E573C1">
        <w:t>г</w:t>
      </w:r>
      <w:proofErr w:type="gramEnd"/>
      <w:r w:rsidRPr="00E573C1">
        <w:t>. Москвы по хоккею среди команд юниоров (2004-2005) сезона 2021/2022, г. Москва, Московская область;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4. Участие в Открытом первенстве Московской области по хоккею среди юношей 2021-2022 (команды 2005, 2006, 2007, 2008, 2009, 2010, 2011, 2012 г.р.), Московская область;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5. Участие в Открытом первенстве Московской области по хоккею среди юношей 2021-2022 гг. (команда 2013 г.р. «Химик» Воскресенск), Московская область;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6. Участие в Открытом первенстве Московской области по хоккею среди юниоров в  сезоне 2022-2023 гг. (2005-2006 г.р.), Московская область;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7. Участие в Открытых соревнованиях Московской области по хоккею 2022 (команды 2005, 2006, 2007, 2008, 2009, 2010, 2011, 2012 г.р.), Московская область;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8. Участие в Отборочных соревнованиях Первенства России (Регион-Центр) по хоккею среди клубных команд (команды 2006, 2007, 2008, 2009 г.р.), г. Воскресенск, Центральный регион;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9. Участие в Открытом Первенстве </w:t>
      </w:r>
      <w:proofErr w:type="gramStart"/>
      <w:r w:rsidRPr="00E573C1">
        <w:t>г</w:t>
      </w:r>
      <w:proofErr w:type="gramEnd"/>
      <w:r w:rsidRPr="00E573C1">
        <w:t>. Москвы по хоккею сезона 2022/2023 гг. (команды 2006, 2007, 2008, 2009, 2010 г.р.), г. Москва, Московская область;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10. Участие в Кубке Москвы по хоккею сезона 2022/2023 гг. (команда 2011 г.р.), г. Москва, Московская область;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11. Участие в первенстве Московской области по хоккею среди юношей 2022-2023 (команды 2006, 2007, 2008, 2009, 2010, 2011, 2012, 2013 г.р.), Московская область;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lastRenderedPageBreak/>
        <w:t>12. Участие в первенстве Московской области по хоккею среди юношей 2022-2023 гг. (команда 2014 г.р.), Московская область;</w:t>
      </w:r>
    </w:p>
    <w:p w:rsidR="00160776" w:rsidRPr="00A21595" w:rsidRDefault="00160776" w:rsidP="00FE0B91">
      <w:pPr>
        <w:tabs>
          <w:tab w:val="num" w:pos="0"/>
          <w:tab w:val="left" w:pos="1095"/>
        </w:tabs>
        <w:suppressAutoHyphens/>
      </w:pPr>
      <w:r w:rsidRPr="00E573C1">
        <w:t>13. Участие в Открытом первенстве Московской области по хоккею среди юниоров в  сезоне 2022-2023 гг. (команда 2005 - 2007 г.р.), Московская область.</w:t>
      </w:r>
    </w:p>
    <w:p w:rsidR="00160776" w:rsidRPr="00A21595" w:rsidRDefault="00160776" w:rsidP="00160776">
      <w:pPr>
        <w:tabs>
          <w:tab w:val="num" w:pos="0"/>
          <w:tab w:val="left" w:pos="1095"/>
        </w:tabs>
        <w:suppressAutoHyphens/>
      </w:pPr>
    </w:p>
    <w:p w:rsidR="00FE0B91" w:rsidRDefault="00160776" w:rsidP="00FE0B91">
      <w:pPr>
        <w:tabs>
          <w:tab w:val="num" w:pos="0"/>
          <w:tab w:val="left" w:pos="1095"/>
        </w:tabs>
        <w:suppressAutoHyphens/>
        <w:ind w:firstLine="0"/>
        <w:jc w:val="center"/>
        <w:rPr>
          <w:b/>
        </w:rPr>
      </w:pPr>
      <w:r w:rsidRPr="00A21595">
        <w:rPr>
          <w:b/>
        </w:rPr>
        <w:t xml:space="preserve">Перечень официальных физкультурно-оздоровительных мероприятий муниципального бюджетного учреждения «Спортивная школа олимпийского резерва «Академия спорта» </w:t>
      </w:r>
    </w:p>
    <w:p w:rsidR="00160776" w:rsidRPr="00A21595" w:rsidRDefault="00160776" w:rsidP="00FE0B91">
      <w:pPr>
        <w:tabs>
          <w:tab w:val="num" w:pos="0"/>
          <w:tab w:val="left" w:pos="1095"/>
        </w:tabs>
        <w:suppressAutoHyphens/>
        <w:ind w:firstLine="0"/>
        <w:jc w:val="center"/>
      </w:pPr>
      <w:r w:rsidRPr="00A21595">
        <w:rPr>
          <w:b/>
        </w:rPr>
        <w:t>на 2022 год</w:t>
      </w:r>
    </w:p>
    <w:p w:rsidR="00160776" w:rsidRPr="00A21595" w:rsidRDefault="00160776" w:rsidP="00160776">
      <w:pPr>
        <w:tabs>
          <w:tab w:val="num" w:pos="0"/>
          <w:tab w:val="left" w:pos="1095"/>
        </w:tabs>
        <w:suppressAutoHyphens/>
        <w:ind w:firstLine="709"/>
        <w:jc w:val="center"/>
      </w:pP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1. Открытое первенство городского округа Воскресенск по плаванию,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2. Участие в соревнованиях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3. Участие в межмуниципальных соревнованиях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4. Участие в чемпионате и первенстве ЦФО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5. Участие в первенстве Московской области по плаванию юниоры 17-18 лет (2004-2005 г.г.р.), юниорки 15-17 лет (2005-2007 г.г.р.),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6. Участие во Всероссийских соревнованиях по плаванию «</w:t>
      </w:r>
      <w:proofErr w:type="spellStart"/>
      <w:r w:rsidRPr="00E573C1">
        <w:t>Mad</w:t>
      </w:r>
      <w:proofErr w:type="spellEnd"/>
      <w:r w:rsidRPr="00E573C1">
        <w:t xml:space="preserve"> </w:t>
      </w:r>
      <w:proofErr w:type="spellStart"/>
      <w:r w:rsidRPr="00E573C1">
        <w:t>Wave</w:t>
      </w:r>
      <w:proofErr w:type="spellEnd"/>
      <w:r w:rsidRPr="00E573C1">
        <w:t xml:space="preserve"> </w:t>
      </w:r>
      <w:proofErr w:type="spellStart"/>
      <w:r w:rsidRPr="00E573C1">
        <w:t>Challenge</w:t>
      </w:r>
      <w:proofErr w:type="spellEnd"/>
      <w:r w:rsidRPr="00E573C1">
        <w:t>», I этап (25 м),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7. Открытое первенство городского округа Воскресенск по плаванию,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8. Участие в межмуниципальных соревнованиях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9. Участие в первенстве Московской области по плаванию юноши 13-14 лет (2008-2009 г.г.р.), девушки; 11-12 лет, (2010-2011 г.г.р.),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10. Участие в Московских областных соревнованиях по плаванию среди спортсменов младшего возраста «Золотая Рыбка»,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11. Участие во Всероссийских соревнованиях по плаванию «</w:t>
      </w:r>
      <w:proofErr w:type="spellStart"/>
      <w:r w:rsidRPr="00E573C1">
        <w:t>Mad</w:t>
      </w:r>
      <w:proofErr w:type="spellEnd"/>
      <w:r w:rsidRPr="00E573C1">
        <w:t xml:space="preserve"> </w:t>
      </w:r>
      <w:proofErr w:type="spellStart"/>
      <w:r w:rsidRPr="00E573C1">
        <w:t>Wave</w:t>
      </w:r>
      <w:proofErr w:type="spellEnd"/>
      <w:r w:rsidRPr="00E573C1">
        <w:t xml:space="preserve"> </w:t>
      </w:r>
      <w:proofErr w:type="spellStart"/>
      <w:r w:rsidRPr="00E573C1">
        <w:t>Challenge</w:t>
      </w:r>
      <w:proofErr w:type="spellEnd"/>
      <w:r w:rsidRPr="00E573C1">
        <w:t>», II этап (25 м),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12. Открытое первенство городского округа Воскресенск по плаванию,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13. Участие в межмуниципальных соревнованиях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14. Участие во Всероссийских соревнованиях по плаванию «Весёлый дельфин»,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15. Участие во Всероссийских соревнованиях по плаванию Детской Лиги «Поволжье»,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16. Участие во Всероссийских соревнованиях по плаванию «</w:t>
      </w:r>
      <w:proofErr w:type="spellStart"/>
      <w:r w:rsidRPr="00E573C1">
        <w:t>Mad</w:t>
      </w:r>
      <w:proofErr w:type="spellEnd"/>
      <w:r w:rsidRPr="00E573C1">
        <w:t xml:space="preserve"> </w:t>
      </w:r>
      <w:proofErr w:type="spellStart"/>
      <w:r w:rsidRPr="00E573C1">
        <w:t>Wave</w:t>
      </w:r>
      <w:proofErr w:type="spellEnd"/>
      <w:r w:rsidRPr="00E573C1">
        <w:t xml:space="preserve"> </w:t>
      </w:r>
      <w:proofErr w:type="spellStart"/>
      <w:r w:rsidRPr="00E573C1">
        <w:t>Challenge</w:t>
      </w:r>
      <w:proofErr w:type="spellEnd"/>
      <w:r w:rsidRPr="00E573C1">
        <w:t>», I этап (25м),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17. Открытое первенство городского округа Воскресенск по плаванию,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18. Участие в межмуниципальных соревнованиях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19. Участие в первенстве России по плаванию среди юниоров (50 м),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20. Участие в первенстве России по плаванию среди юношей и девушек (50 м),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21. Участие в летнем чемпионате Московской области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22. Открытое первенство городского округа Воскресенск по плаванию,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23. Участие в межмуниципальных соревнованиях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24. Участие в Кубке России по плаванию, финал,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25. Открытое первенство городского округа Воскресенск по плаванию,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26. Участие в межмуниципальных соревнованиях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27. Открытое первенство городского округа Воскресенск по плаванию,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28. Участие во Всероссийских соревнованиях по плаванию Детской Лиги «Поволжье»,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29. Открытое первенство городского округа Воскресенск по плаванию,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30. Участие в чемпионате и первенстве ЦФО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31. Открытое первенство городского округа Воскресенск по плаванию,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32. Участие во Всероссийских соревнованиях по плаванию «Резерв России»,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33. Участие в I этапе Московских областных соревнований по плаванию среди спортсменов младшего возраста «Золотая рыбка»,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lastRenderedPageBreak/>
        <w:t xml:space="preserve">34. Открытое первенство городского округа Воскресенск по плаванию,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35. Участие во Всероссийских соревнованиях по плаванию «Юность России»,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36. Участие в чемпионате Московской области, бассейн 25 м., мужчины и женщины,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37. Участие во II этапе Московских областных соревнований по плаванию среди спортсменов младшего возраста «Золотая рыбка»,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38. Участие в межмуниципальных соревнованиях по плаванию,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39. Новогодние соревнования городского округа Воскресенск по лёгкой атлетике в помещении памяти тренеров Елисеева А.Н., </w:t>
      </w:r>
      <w:proofErr w:type="spellStart"/>
      <w:r w:rsidRPr="00E573C1">
        <w:t>Арестова</w:t>
      </w:r>
      <w:proofErr w:type="spellEnd"/>
      <w:r w:rsidRPr="00E573C1">
        <w:t xml:space="preserve"> В.Е., г.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40. Участие в первенстве Московской области среди юношей и девушек до 18 лет по легкой атлетике в помещении,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41. Участие в Чемпионате и первенстве Московской области среди юниоров и юниорок до 23 лет, юниоров и юниорок до 20 лет, юношей и девушек до 18 лет по длинным метаниям,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42. Участие в чемпионате и первенстве Центрального федерального округа Российской Федерации среди юниоров и юниорок до 23 лет, юниоров и юниорок до 20 лет, юношей и девушек до 18 лет по легкой атлетике в помещении,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43. Участие в матчевой встрече городов Подмосковья по легкой атлетике среди юношей и девушек «Люберецкая зима», </w:t>
      </w:r>
      <w:proofErr w:type="gramStart"/>
      <w:r w:rsidRPr="00E573C1">
        <w:t>г</w:t>
      </w:r>
      <w:proofErr w:type="gramEnd"/>
      <w:r w:rsidRPr="00E573C1">
        <w:t>. Люберцы;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44. Участие в чемпионате Московской области по легкой атлетике в помещении,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45. Участие в первенстве Московской области среди юниоров и юниорок до 20 лет по легкой атлетике в помещении,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46. Участие в первенстве России среди юношей и девушек до 18 лет по легкой атлетике в помещении, Всероссийских соревнованиях (бег 200 метров, бег с препятствиями 2000 метров) в помещении,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47. Участие в первенстве Московской области среди юниоров и юниорок до 23 лет по легкой атлетике в помещении,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48. Первенство МБУ «СШОР «Академия спорта» по прыжкам и барьерному бегу,  </w:t>
      </w:r>
      <w:r>
        <w:t xml:space="preserve">          </w:t>
      </w:r>
      <w:r w:rsidRPr="00E573C1">
        <w:t xml:space="preserve">           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49. Участие во Всероссийских соревнованиях по метаниям памяти А.Лунева (мужчины, женщины, юниоры и юниорки до 23 лет, юниоры и юниорки до 20 лет, юноши и девушки до 18 лет),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50. Участие в открытом первенстве МБУ «</w:t>
      </w:r>
      <w:proofErr w:type="spellStart"/>
      <w:r w:rsidRPr="00E573C1">
        <w:t>СШ-Центр</w:t>
      </w:r>
      <w:proofErr w:type="spellEnd"/>
      <w:r w:rsidRPr="00E573C1">
        <w:t xml:space="preserve"> спорта «Метеор» «Матчевая встреча по спринту и барьерному бегу, </w:t>
      </w:r>
      <w:proofErr w:type="gramStart"/>
      <w:r w:rsidRPr="00E573C1">
        <w:t>г</w:t>
      </w:r>
      <w:proofErr w:type="gramEnd"/>
      <w:r w:rsidRPr="00E573C1">
        <w:t>.о. Жуковский;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51. Участие во Всероссийских соревнованиях среди мужчин и женщин, юниоров и юниорок до 23 лет, юниоров и юниорок до 20 лет, юношей и девушек до 18 лет по длинным метаниям,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52. Участие во Всероссийских соревнованиях «Кубок Московской области» среди юношей и девушек до 18 лет по легкой атлетике в помещении,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53. Участие в первенстве Московской области среди юношей и девушек до 16 лет по легкой атлетике в помещении,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54. Первенство городского округа Воскресенск по легкоатлетическому троеборью «Шиповка </w:t>
      </w:r>
      <w:proofErr w:type="gramStart"/>
      <w:r w:rsidRPr="00E573C1">
        <w:t>юных</w:t>
      </w:r>
      <w:proofErr w:type="gramEnd"/>
      <w:r w:rsidRPr="00E573C1">
        <w:t>», г.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55. Участие в Открытых областных  соревнованиях по легкой атлетике памяти Заслуженного работника физической культуры РСФСР П.К.Чехова среди юношей и девушек  2006-2007 гг.р.,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56. Участие в открытом первенстве Коломенского городского округа по легкой атлетике на призы МСМК О.В. Вороновой, </w:t>
      </w:r>
      <w:proofErr w:type="gramStart"/>
      <w:r w:rsidRPr="00E573C1">
        <w:t>г</w:t>
      </w:r>
      <w:proofErr w:type="gramEnd"/>
      <w:r w:rsidRPr="00E573C1">
        <w:t>. Коломна;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57. Участие во Всероссийских соревнованиях по метаниям на призы А.А. </w:t>
      </w:r>
      <w:proofErr w:type="spellStart"/>
      <w:r w:rsidRPr="00E573C1">
        <w:t>Низамутдинова</w:t>
      </w:r>
      <w:proofErr w:type="spellEnd"/>
      <w:r w:rsidRPr="00E573C1">
        <w:t xml:space="preserve"> (мужчины, женщины, юниоры и юниорки до 23 лет, юниоры и юниорки до 20 лет, юноши и девушки до 18 лет),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lastRenderedPageBreak/>
        <w:t>58. Открытый турнир городского округа Воскресенск по легкоатлетическим метаниям на призы ЗТР Калина А.К., г.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59. Участие в открытом первенстве ГБУ СШОР МО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60. Участие в фестивале легкой атлетики </w:t>
      </w:r>
      <w:proofErr w:type="gramStart"/>
      <w:r w:rsidRPr="00E573C1">
        <w:t>г</w:t>
      </w:r>
      <w:proofErr w:type="gramEnd"/>
      <w:r w:rsidRPr="00E573C1">
        <w:t>. Жуковского среди юношей и девушек 2005-2006 г.р., г. Жуковский;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61. Участие в Первенстве Московской области среди юношей и девушек до 16 лет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62. Участие в открытом первенстве Коломенского городского округа по легкой атлетике на призы МСМК Т.В </w:t>
      </w:r>
      <w:proofErr w:type="spellStart"/>
      <w:r w:rsidRPr="00E573C1">
        <w:t>Папилиной</w:t>
      </w:r>
      <w:proofErr w:type="spellEnd"/>
      <w:r w:rsidRPr="00E573C1">
        <w:t>, г. Коломна;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63. Участие в Чемпионате и первенствах Центрального и Северо-Западного федеральных округов (юноши, девушки до 18 лет), (юниоры, юниорки до 20 лет), (юниоры, юниорки до 23 лет)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64. Участие в первенстве Московской области среди юношей и девушек до 18 лет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65. Первенство МБУ «СШОР «Академия спорта» по двоеборью,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66. Участие в первенстве Московской области среди юниоров и юниорок до 23 лет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67. Участие в первенстве Московской области среди юниоров и юниорок до 20 лет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68. Участие во Всероссийских соревнованиях по легкой атлетике среди учащихся юношей и девушек 2006-2007 года рождения, учащихся юношей и девушек 2008-2009 года рождения,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69. Участие в первенстве России среди юниоров и юниорок до 20 лет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70. Участие в первенстве России среди юношей и девушек до 18 лет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71. Участие в чемпионате Московской области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72. Участие во Всероссийских соревнованиях среди юношей и девушек до 18 лет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73. Участие во Всероссийских соревнованиях на призы Олимпийского чемпиона Ю.М. </w:t>
      </w:r>
      <w:proofErr w:type="spellStart"/>
      <w:r w:rsidRPr="00E573C1">
        <w:t>Борзаковского</w:t>
      </w:r>
      <w:proofErr w:type="spellEnd"/>
      <w:r w:rsidRPr="00E573C1">
        <w:t xml:space="preserve"> (юноши, девушки до 18 лет)  по легкой атлетике,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74. Участие в открытом первенстве </w:t>
      </w:r>
      <w:proofErr w:type="gramStart"/>
      <w:r w:rsidRPr="00E573C1">
        <w:t>г</w:t>
      </w:r>
      <w:proofErr w:type="gramEnd"/>
      <w:r w:rsidRPr="00E573C1">
        <w:t xml:space="preserve">. Владимира по легкоатлетическим метаниям, </w:t>
      </w:r>
      <w:r>
        <w:t xml:space="preserve">                         </w:t>
      </w:r>
      <w:r w:rsidRPr="00E573C1">
        <w:t>г. Владимир;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75. Открытое первенство МБУ «СШОР «Академия спорта» по легкой атлетике,                </w:t>
      </w:r>
      <w:r>
        <w:t xml:space="preserve">             </w:t>
      </w:r>
      <w:r w:rsidRPr="00E573C1">
        <w:t xml:space="preserve"> 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76. Участие в открытом чемпионате и первенстве Коломенского городского округа по легкоатлетическим метаниям, </w:t>
      </w:r>
      <w:proofErr w:type="gramStart"/>
      <w:r w:rsidRPr="00E573C1">
        <w:t>г</w:t>
      </w:r>
      <w:proofErr w:type="gramEnd"/>
      <w:r w:rsidRPr="00E573C1">
        <w:t>. Коломна;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77. Участие в открытом первенстве по легкой атлетике среди юношей и девушек «Подольская шиповка», </w:t>
      </w:r>
      <w:proofErr w:type="gramStart"/>
      <w:r w:rsidRPr="00E573C1">
        <w:t>г</w:t>
      </w:r>
      <w:proofErr w:type="gramEnd"/>
      <w:r w:rsidRPr="00E573C1">
        <w:t>. Подольск;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78. Участие в открытом Кубке Рязанской области по толканию ядра памяти МС СССР Е.С.Ильина, г. Рязань;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79. Первенство МБУ «СШОР «Академия спорта» по бегу в помещении,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80. Участие в открытом Кубке Рязанской области среди юношей и девушек до 18 лет по легкой атлетике, посвященном памяти Героя России Д.О. Миронова, </w:t>
      </w:r>
      <w:proofErr w:type="gramStart"/>
      <w:r w:rsidRPr="00E573C1">
        <w:t>г</w:t>
      </w:r>
      <w:proofErr w:type="gramEnd"/>
      <w:r w:rsidRPr="00E573C1">
        <w:t>. Рязань;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81. Участие во Всероссийских соревнованиях по лёгкой атлетике в помещении среди СШОР и СШ памяти ЗТР Ю.М.Красильникова (юниоры и юниорки до 20 лет, юноши и девушки до 18 лет, юноши и девушки до 16 лет),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82. Первенство городского округа Воскресенск по эстафетному бегу,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83. Участие в Кубке Московской области по легкой атлетике в помещении,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84. Участие в соревнованиях «Бал Олимпийцев» города Жуковского, юношеские соревнования по легкой атлетике, </w:t>
      </w:r>
      <w:proofErr w:type="gramStart"/>
      <w:r w:rsidRPr="00E573C1">
        <w:t>г</w:t>
      </w:r>
      <w:proofErr w:type="gramEnd"/>
      <w:r w:rsidRPr="00E573C1">
        <w:t>. Жуковский;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lastRenderedPageBreak/>
        <w:t xml:space="preserve">85. Участие в соревнованиях Московской области среди юношей и девушек на призы чемпионов Олимпийских Игр, заслуженных мастеров спорта Н. </w:t>
      </w:r>
      <w:proofErr w:type="spellStart"/>
      <w:r w:rsidRPr="00E573C1">
        <w:t>Зимятова</w:t>
      </w:r>
      <w:proofErr w:type="spellEnd"/>
      <w:r w:rsidRPr="00E573C1">
        <w:t xml:space="preserve"> и М. </w:t>
      </w:r>
      <w:proofErr w:type="spellStart"/>
      <w:r w:rsidRPr="00E573C1">
        <w:t>Деветьярова</w:t>
      </w:r>
      <w:proofErr w:type="spellEnd"/>
      <w:r w:rsidRPr="00E573C1">
        <w:t xml:space="preserve">, по назначению;  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86. Участие в соревнованиях Московской области среди юношей и девушек на призы     </w:t>
      </w:r>
      <w:r>
        <w:t xml:space="preserve">   </w:t>
      </w:r>
      <w:r w:rsidRPr="00E573C1">
        <w:t xml:space="preserve">   3-хкратной чемпионки Олимпийских Игр, заслуженного мастера спорта А. Резцовой, по назначению; 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87. Участие в первенстве Московской области среди юношей и девушек (15-16 лет, 17-18 лет),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88. Участие в первенстве Московской области среди юношей и девушек (13-14 лет),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89. Открытое первенство МБУ «СШОР Академия спорта» по лыжным гонкам,                             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90. Участие в соревнованиях Московской области среди  юношей и девушек на призы </w:t>
      </w:r>
      <w:r>
        <w:t xml:space="preserve">                    </w:t>
      </w:r>
      <w:r w:rsidRPr="00E573C1">
        <w:t xml:space="preserve">3-хкратной чемпионки Олимпийских Игр, заслуженного мастера спорта Е. </w:t>
      </w:r>
      <w:proofErr w:type="spellStart"/>
      <w:r w:rsidRPr="00E573C1">
        <w:t>Вяльбе</w:t>
      </w:r>
      <w:proofErr w:type="spellEnd"/>
      <w:r w:rsidRPr="00E573C1">
        <w:t xml:space="preserve">, по назначению;  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91. Участие в открытом первенстве </w:t>
      </w:r>
      <w:proofErr w:type="gramStart"/>
      <w:r w:rsidRPr="00E573C1">
        <w:t>г</w:t>
      </w:r>
      <w:proofErr w:type="gramEnd"/>
      <w:r w:rsidRPr="00E573C1">
        <w:t>.о. Егорьевск по лыжным гонкам памяти  супругов Емельяновых,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92. Участие в открытом первенстве </w:t>
      </w:r>
      <w:proofErr w:type="gramStart"/>
      <w:r w:rsidRPr="00E573C1">
        <w:t>г</w:t>
      </w:r>
      <w:proofErr w:type="gramEnd"/>
      <w:r w:rsidRPr="00E573C1">
        <w:t xml:space="preserve">.о. Егорьевск по лыжным гонкам. Соревнования свободным стилем, </w:t>
      </w:r>
      <w:proofErr w:type="gramStart"/>
      <w:r w:rsidRPr="00E573C1">
        <w:t>г</w:t>
      </w:r>
      <w:proofErr w:type="gramEnd"/>
      <w:r w:rsidRPr="00E573C1">
        <w:t xml:space="preserve">. Егорьевск;  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93. Участие </w:t>
      </w:r>
      <w:proofErr w:type="gramStart"/>
      <w:r w:rsidRPr="00E573C1">
        <w:t>в</w:t>
      </w:r>
      <w:proofErr w:type="gramEnd"/>
      <w:r w:rsidRPr="00E573C1">
        <w:t xml:space="preserve"> «Лыжня России-2022»,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94. Участие в </w:t>
      </w:r>
      <w:r w:rsidRPr="00E573C1">
        <w:rPr>
          <w:rFonts w:eastAsia="Calibri"/>
        </w:rPr>
        <w:t xml:space="preserve">соревнованиях по лыжным гонкам </w:t>
      </w:r>
      <w:r w:rsidR="003A2841">
        <w:t>«</w:t>
      </w:r>
      <w:proofErr w:type="spellStart"/>
      <w:r w:rsidR="003A2841">
        <w:t>Ашитковская</w:t>
      </w:r>
      <w:proofErr w:type="spellEnd"/>
      <w:r w:rsidR="003A2841">
        <w:t xml:space="preserve"> лыжня-2022», городской округ</w:t>
      </w:r>
      <w:r w:rsidRPr="00E573C1">
        <w:t xml:space="preserve">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95. Участие в соревнованиях Московской области </w:t>
      </w:r>
      <w:r w:rsidRPr="00E573C1">
        <w:rPr>
          <w:rFonts w:eastAsia="Calibri"/>
        </w:rPr>
        <w:t>по лыжным гонкам</w:t>
      </w:r>
      <w:r w:rsidRPr="00E573C1">
        <w:t xml:space="preserve"> среди юношей и девушек на призы 5-ти кратной чемпионки Олимпийских игр заслуженного мастера спорта Л. </w:t>
      </w:r>
      <w:proofErr w:type="spellStart"/>
      <w:r w:rsidRPr="00E573C1">
        <w:t>Лазутиной</w:t>
      </w:r>
      <w:proofErr w:type="spellEnd"/>
      <w:r w:rsidRPr="00E573C1">
        <w:t xml:space="preserve">, по назначению; 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96. Участие в соревнованиях Московской области среди юношей и девушек на призы 3-х кратного призера Олимпийских игр, заслуженного мастера спорта А.Завьялова «Открытые соревнования по лыжным гонкам: Лыжный спринт»,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97. Участие в открытом лыжном фестивале «Снежные узоры»,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98. Участие в соревнованиях Московской области по лыжным гонкам среди юношей и девушек на призы чемпионки Олимпийских игр, заслуженного мастера спорта С. </w:t>
      </w:r>
      <w:proofErr w:type="spellStart"/>
      <w:r w:rsidRPr="00E573C1">
        <w:t>Нагейкиной</w:t>
      </w:r>
      <w:proofErr w:type="spellEnd"/>
      <w:r w:rsidRPr="00E573C1">
        <w:t>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99. Открытое первенство СШОР «Академия спорта» по лыжным гонкам,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100. Участие в первенстве г.о. Егорьевск по лыжным гонкам, посвященном закрытию лыжного сезона, г</w:t>
      </w:r>
      <w:proofErr w:type="gramStart"/>
      <w:r w:rsidRPr="00E573C1">
        <w:t>.Е</w:t>
      </w:r>
      <w:proofErr w:type="gramEnd"/>
      <w:r w:rsidRPr="00E573C1">
        <w:t xml:space="preserve">горьевск;  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101. Закрытие лыжного сезона, </w:t>
      </w:r>
      <w:proofErr w:type="gramStart"/>
      <w:r w:rsidRPr="00E573C1">
        <w:t>г</w:t>
      </w:r>
      <w:proofErr w:type="gramEnd"/>
      <w:r w:rsidRPr="00E573C1">
        <w:t>.о.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102. Открытое первенство СШОР «Академия спорта»  по лыжным гонкам,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103. Открытое первенство СШОР «Академия спорта» по лыжероллерам, </w:t>
      </w:r>
      <w:proofErr w:type="gramStart"/>
      <w:r w:rsidRPr="00E573C1">
        <w:t>г</w:t>
      </w:r>
      <w:proofErr w:type="gramEnd"/>
      <w:r w:rsidRPr="00E573C1">
        <w:t>. Воскресенск;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>104. Участие в первенстве Московской области по лыжероллерам, по назначению;</w:t>
      </w:r>
    </w:p>
    <w:p w:rsidR="00160776" w:rsidRPr="00E573C1" w:rsidRDefault="00160776" w:rsidP="00FE0B91">
      <w:pPr>
        <w:tabs>
          <w:tab w:val="num" w:pos="0"/>
          <w:tab w:val="left" w:pos="1095"/>
        </w:tabs>
        <w:suppressAutoHyphens/>
      </w:pPr>
      <w:r w:rsidRPr="00E573C1">
        <w:t xml:space="preserve">105. Участие в первенстве </w:t>
      </w:r>
      <w:proofErr w:type="gramStart"/>
      <w:r w:rsidRPr="00E573C1">
        <w:t>г</w:t>
      </w:r>
      <w:proofErr w:type="gramEnd"/>
      <w:r w:rsidRPr="00E573C1">
        <w:t xml:space="preserve">.о. Егорьевск по кроссу, г. Егорьевск;  </w:t>
      </w:r>
    </w:p>
    <w:p w:rsidR="00160776" w:rsidRPr="00A21595" w:rsidRDefault="00160776" w:rsidP="00FE0B91">
      <w:pPr>
        <w:tabs>
          <w:tab w:val="num" w:pos="0"/>
          <w:tab w:val="left" w:pos="1095"/>
        </w:tabs>
        <w:suppressAutoHyphens/>
      </w:pPr>
      <w:r w:rsidRPr="00E573C1">
        <w:t>106. Участие в первенстве Московской области по плаванию юноши 15-16 лет (2006-2007 г.г.р.), девушки 13-14 лет (2008-2009 г.г.р.).</w:t>
      </w:r>
    </w:p>
    <w:p w:rsidR="00160776" w:rsidRPr="00A21595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A21595" w:rsidRDefault="00160776" w:rsidP="00FC1144">
      <w:pPr>
        <w:tabs>
          <w:tab w:val="left" w:pos="0"/>
        </w:tabs>
        <w:jc w:val="center"/>
        <w:rPr>
          <w:b/>
        </w:rPr>
      </w:pPr>
      <w:r w:rsidRPr="00A21595">
        <w:rPr>
          <w:b/>
        </w:rPr>
        <w:t>Перечень официальных физкультурно-оздоровительных мероприятий муниципального бюджетного учреждения</w:t>
      </w:r>
    </w:p>
    <w:p w:rsidR="00160776" w:rsidRPr="00A21595" w:rsidRDefault="00160776" w:rsidP="00FC1144">
      <w:pPr>
        <w:tabs>
          <w:tab w:val="num" w:pos="0"/>
          <w:tab w:val="left" w:pos="1095"/>
        </w:tabs>
        <w:suppressAutoHyphens/>
        <w:jc w:val="center"/>
        <w:rPr>
          <w:b/>
        </w:rPr>
      </w:pPr>
      <w:r w:rsidRPr="00A21595">
        <w:rPr>
          <w:b/>
        </w:rPr>
        <w:t xml:space="preserve">«Спортивная школа </w:t>
      </w:r>
      <w:r>
        <w:rPr>
          <w:b/>
        </w:rPr>
        <w:t>по единоборствам</w:t>
      </w:r>
      <w:r w:rsidRPr="00A21595">
        <w:rPr>
          <w:b/>
        </w:rPr>
        <w:t>» на 2022 год</w:t>
      </w:r>
    </w:p>
    <w:p w:rsidR="00160776" w:rsidRPr="00A21595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160776" w:rsidRPr="00E573C1" w:rsidRDefault="00160776" w:rsidP="00FC1144">
      <w:pPr>
        <w:shd w:val="clear" w:color="auto" w:fill="FFFFFF"/>
      </w:pPr>
      <w:r w:rsidRPr="00E573C1">
        <w:t>1. Участие во Всероссийских соревнованиях по каратэ «Кубок Орла», г. Орёл;</w:t>
      </w:r>
    </w:p>
    <w:p w:rsidR="00160776" w:rsidRPr="00E573C1" w:rsidRDefault="00160776" w:rsidP="00FC1144">
      <w:pPr>
        <w:shd w:val="clear" w:color="auto" w:fill="FFFFFF"/>
      </w:pPr>
      <w:r w:rsidRPr="00E573C1">
        <w:t>2. Участие во Всероссийских соревнованиях по каратэ (WKF) ««</w:t>
      </w:r>
      <w:proofErr w:type="spellStart"/>
      <w:r w:rsidRPr="00E573C1">
        <w:t>Baltic</w:t>
      </w:r>
      <w:proofErr w:type="spellEnd"/>
      <w:r w:rsidRPr="00E573C1">
        <w:t xml:space="preserve"> </w:t>
      </w:r>
      <w:proofErr w:type="spellStart"/>
      <w:r w:rsidRPr="00E573C1">
        <w:t>Open</w:t>
      </w:r>
      <w:proofErr w:type="spellEnd"/>
      <w:r w:rsidRPr="00E573C1">
        <w:t>», по назначению;</w:t>
      </w:r>
    </w:p>
    <w:p w:rsidR="00160776" w:rsidRPr="00E573C1" w:rsidRDefault="00160776" w:rsidP="00FC1144">
      <w:pPr>
        <w:shd w:val="clear" w:color="auto" w:fill="FFFFFF"/>
      </w:pPr>
      <w:r w:rsidRPr="00E573C1">
        <w:t>3. Участие в Чемпионате России по каратэ, по назначению;</w:t>
      </w:r>
    </w:p>
    <w:p w:rsidR="00160776" w:rsidRPr="00E573C1" w:rsidRDefault="00160776" w:rsidP="00FC1144">
      <w:pPr>
        <w:shd w:val="clear" w:color="auto" w:fill="FFFFFF"/>
      </w:pPr>
      <w:r w:rsidRPr="00E573C1">
        <w:t xml:space="preserve">4. Участие в Московских областных соревнованиях по боксу, на призы ЗТР В.Б. </w:t>
      </w:r>
      <w:proofErr w:type="gramStart"/>
      <w:r w:rsidRPr="00E573C1">
        <w:t>Невского</w:t>
      </w:r>
      <w:proofErr w:type="gramEnd"/>
      <w:r w:rsidRPr="00E573C1">
        <w:t xml:space="preserve"> среди юношей 15-16 лет, юниоров 17-18 лет и мужчин, по назначению;</w:t>
      </w:r>
    </w:p>
    <w:p w:rsidR="00160776" w:rsidRPr="00E573C1" w:rsidRDefault="00160776" w:rsidP="00FC1144">
      <w:r w:rsidRPr="00E573C1">
        <w:t>5. Участие в открытом турнире по дзюдо, по назначению;</w:t>
      </w:r>
    </w:p>
    <w:p w:rsidR="00160776" w:rsidRPr="00E573C1" w:rsidRDefault="00160776" w:rsidP="00FC1144">
      <w:r w:rsidRPr="00E573C1">
        <w:lastRenderedPageBreak/>
        <w:t>6. Участие в соревнованиях Московской области по самбо среди юношей 15-16 лет, по назначению;</w:t>
      </w:r>
    </w:p>
    <w:p w:rsidR="00160776" w:rsidRPr="00E573C1" w:rsidRDefault="00160776" w:rsidP="00FC1144">
      <w:r w:rsidRPr="00E573C1">
        <w:t>7. Участие в первенстве Московской области по бадминтону среди мальчиков и девочек до 13 лет, по назначению;</w:t>
      </w:r>
    </w:p>
    <w:p w:rsidR="00160776" w:rsidRPr="00E573C1" w:rsidRDefault="00160776" w:rsidP="00FC1144">
      <w:r w:rsidRPr="00E573C1">
        <w:t>8. Участие в первенстве Московской области по бадминтону среди юношей и девушек до 15 лет, по назначению;</w:t>
      </w:r>
    </w:p>
    <w:p w:rsidR="00160776" w:rsidRPr="009F75AE" w:rsidRDefault="00160776" w:rsidP="00FC1144">
      <w:r w:rsidRPr="00E573C1">
        <w:t>9. Участие в тренировочном мероприятии к первенству ЦФО по самбо среди юношей и девушек 16-17 лет, по назначению</w:t>
      </w:r>
      <w:r>
        <w:t>.</w:t>
      </w:r>
    </w:p>
    <w:p w:rsidR="00160776" w:rsidRPr="009F75AE" w:rsidRDefault="00160776" w:rsidP="00160776">
      <w:r w:rsidRPr="009F75AE">
        <w:tab/>
      </w:r>
    </w:p>
    <w:p w:rsidR="00160776" w:rsidRPr="008D4F8D" w:rsidRDefault="00160776" w:rsidP="00160776">
      <w:pPr>
        <w:tabs>
          <w:tab w:val="num" w:pos="0"/>
          <w:tab w:val="left" w:pos="1095"/>
        </w:tabs>
        <w:suppressAutoHyphens/>
        <w:ind w:firstLine="709"/>
      </w:pPr>
    </w:p>
    <w:p w:rsidR="002F4B70" w:rsidRPr="00A60DCF" w:rsidRDefault="002F4B70" w:rsidP="00512E4C">
      <w:pPr>
        <w:tabs>
          <w:tab w:val="num" w:pos="0"/>
          <w:tab w:val="left" w:pos="250"/>
          <w:tab w:val="left" w:pos="1095"/>
        </w:tabs>
        <w:ind w:firstLine="0"/>
      </w:pPr>
    </w:p>
    <w:sectPr w:rsidR="002F4B70" w:rsidRPr="00A60DCF" w:rsidSect="0024277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0C" w:rsidRDefault="0047680C">
      <w:r>
        <w:separator/>
      </w:r>
    </w:p>
  </w:endnote>
  <w:endnote w:type="continuationSeparator" w:id="0">
    <w:p w:rsidR="0047680C" w:rsidRDefault="0047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0C" w:rsidRDefault="008F4E8B" w:rsidP="00CF74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68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680C">
      <w:rPr>
        <w:rStyle w:val="ab"/>
        <w:noProof/>
      </w:rPr>
      <w:t>4</w:t>
    </w:r>
    <w:r>
      <w:rPr>
        <w:rStyle w:val="ab"/>
      </w:rPr>
      <w:fldChar w:fldCharType="end"/>
    </w:r>
  </w:p>
  <w:p w:rsidR="0047680C" w:rsidRDefault="0047680C" w:rsidP="00CF7428">
    <w:pPr>
      <w:pStyle w:val="a9"/>
      <w:ind w:right="360"/>
    </w:pPr>
  </w:p>
  <w:p w:rsidR="0047680C" w:rsidRDefault="004768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0C" w:rsidRDefault="008F4E8B" w:rsidP="00CF74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68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680C">
      <w:rPr>
        <w:rStyle w:val="ab"/>
        <w:noProof/>
      </w:rPr>
      <w:t>4</w:t>
    </w:r>
    <w:r>
      <w:rPr>
        <w:rStyle w:val="ab"/>
      </w:rPr>
      <w:fldChar w:fldCharType="end"/>
    </w:r>
  </w:p>
  <w:p w:rsidR="0047680C" w:rsidRDefault="0047680C" w:rsidP="00CF7428">
    <w:pPr>
      <w:pStyle w:val="a9"/>
      <w:ind w:right="360"/>
    </w:pPr>
  </w:p>
  <w:p w:rsidR="0047680C" w:rsidRDefault="004768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0C" w:rsidRDefault="0047680C">
      <w:r>
        <w:separator/>
      </w:r>
    </w:p>
  </w:footnote>
  <w:footnote w:type="continuationSeparator" w:id="0">
    <w:p w:rsidR="0047680C" w:rsidRDefault="00476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2F546476"/>
    <w:multiLevelType w:val="hybridMultilevel"/>
    <w:tmpl w:val="3B78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4291"/>
    <w:multiLevelType w:val="hybridMultilevel"/>
    <w:tmpl w:val="F924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680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1DA"/>
    <w:rsid w:val="000001DA"/>
    <w:rsid w:val="00000F8F"/>
    <w:rsid w:val="000015FF"/>
    <w:rsid w:val="00002525"/>
    <w:rsid w:val="000053E3"/>
    <w:rsid w:val="00005545"/>
    <w:rsid w:val="000056D0"/>
    <w:rsid w:val="00005DAB"/>
    <w:rsid w:val="00006C23"/>
    <w:rsid w:val="00010CDD"/>
    <w:rsid w:val="000133B2"/>
    <w:rsid w:val="0001509E"/>
    <w:rsid w:val="0001529B"/>
    <w:rsid w:val="00015EDA"/>
    <w:rsid w:val="00020CBE"/>
    <w:rsid w:val="00022126"/>
    <w:rsid w:val="00022F46"/>
    <w:rsid w:val="000232EC"/>
    <w:rsid w:val="0002331C"/>
    <w:rsid w:val="000248DD"/>
    <w:rsid w:val="0002613D"/>
    <w:rsid w:val="0002683B"/>
    <w:rsid w:val="0003566C"/>
    <w:rsid w:val="00040CD3"/>
    <w:rsid w:val="000446AD"/>
    <w:rsid w:val="00053823"/>
    <w:rsid w:val="00053E1E"/>
    <w:rsid w:val="00054B59"/>
    <w:rsid w:val="0005508F"/>
    <w:rsid w:val="000552FD"/>
    <w:rsid w:val="0005660C"/>
    <w:rsid w:val="00060DBA"/>
    <w:rsid w:val="00060EEB"/>
    <w:rsid w:val="000611F2"/>
    <w:rsid w:val="0006149C"/>
    <w:rsid w:val="00065E20"/>
    <w:rsid w:val="0006617E"/>
    <w:rsid w:val="00066F04"/>
    <w:rsid w:val="00073B92"/>
    <w:rsid w:val="00075732"/>
    <w:rsid w:val="00077BB2"/>
    <w:rsid w:val="000834AD"/>
    <w:rsid w:val="00090618"/>
    <w:rsid w:val="00090B19"/>
    <w:rsid w:val="00091C6B"/>
    <w:rsid w:val="0009647A"/>
    <w:rsid w:val="00096C89"/>
    <w:rsid w:val="000A007A"/>
    <w:rsid w:val="000A239A"/>
    <w:rsid w:val="000A311E"/>
    <w:rsid w:val="000A3788"/>
    <w:rsid w:val="000A477C"/>
    <w:rsid w:val="000B100B"/>
    <w:rsid w:val="000B2B99"/>
    <w:rsid w:val="000B4206"/>
    <w:rsid w:val="000B606D"/>
    <w:rsid w:val="000B6562"/>
    <w:rsid w:val="000C1E56"/>
    <w:rsid w:val="000C1E69"/>
    <w:rsid w:val="000C4D64"/>
    <w:rsid w:val="000C4E12"/>
    <w:rsid w:val="000D125B"/>
    <w:rsid w:val="000D1C58"/>
    <w:rsid w:val="000D27EA"/>
    <w:rsid w:val="000D48C2"/>
    <w:rsid w:val="000D6C1F"/>
    <w:rsid w:val="000D6D38"/>
    <w:rsid w:val="000D6F0B"/>
    <w:rsid w:val="000D78F5"/>
    <w:rsid w:val="000D7940"/>
    <w:rsid w:val="000E48FE"/>
    <w:rsid w:val="000F06F0"/>
    <w:rsid w:val="000F08A2"/>
    <w:rsid w:val="000F3B9B"/>
    <w:rsid w:val="000F3E0C"/>
    <w:rsid w:val="000F432F"/>
    <w:rsid w:val="000F500D"/>
    <w:rsid w:val="00100183"/>
    <w:rsid w:val="00101A8D"/>
    <w:rsid w:val="001027D2"/>
    <w:rsid w:val="00102B30"/>
    <w:rsid w:val="00102B4F"/>
    <w:rsid w:val="00102EA1"/>
    <w:rsid w:val="001035C1"/>
    <w:rsid w:val="00104B68"/>
    <w:rsid w:val="00106B64"/>
    <w:rsid w:val="001072FF"/>
    <w:rsid w:val="00107694"/>
    <w:rsid w:val="00110028"/>
    <w:rsid w:val="0011161B"/>
    <w:rsid w:val="00112610"/>
    <w:rsid w:val="00112F00"/>
    <w:rsid w:val="001132D0"/>
    <w:rsid w:val="00114A48"/>
    <w:rsid w:val="00120D8C"/>
    <w:rsid w:val="00124BE1"/>
    <w:rsid w:val="0012677E"/>
    <w:rsid w:val="00127B9E"/>
    <w:rsid w:val="00131895"/>
    <w:rsid w:val="00132595"/>
    <w:rsid w:val="00132F6A"/>
    <w:rsid w:val="001348A9"/>
    <w:rsid w:val="00134C81"/>
    <w:rsid w:val="00135BCC"/>
    <w:rsid w:val="00136096"/>
    <w:rsid w:val="001361E9"/>
    <w:rsid w:val="001362D9"/>
    <w:rsid w:val="0013747E"/>
    <w:rsid w:val="00143583"/>
    <w:rsid w:val="00143642"/>
    <w:rsid w:val="001439D4"/>
    <w:rsid w:val="0014461D"/>
    <w:rsid w:val="00145F3D"/>
    <w:rsid w:val="001537F5"/>
    <w:rsid w:val="00153A0B"/>
    <w:rsid w:val="00153A95"/>
    <w:rsid w:val="0015407B"/>
    <w:rsid w:val="00157D9F"/>
    <w:rsid w:val="00160776"/>
    <w:rsid w:val="001607AF"/>
    <w:rsid w:val="001666E9"/>
    <w:rsid w:val="00167736"/>
    <w:rsid w:val="00167E7F"/>
    <w:rsid w:val="0017133C"/>
    <w:rsid w:val="00172544"/>
    <w:rsid w:val="00174FEC"/>
    <w:rsid w:val="0017610D"/>
    <w:rsid w:val="00177B1F"/>
    <w:rsid w:val="00181191"/>
    <w:rsid w:val="00186B72"/>
    <w:rsid w:val="00190E65"/>
    <w:rsid w:val="00191497"/>
    <w:rsid w:val="00192AE0"/>
    <w:rsid w:val="001946FF"/>
    <w:rsid w:val="00196934"/>
    <w:rsid w:val="001A0610"/>
    <w:rsid w:val="001A1546"/>
    <w:rsid w:val="001A2D4A"/>
    <w:rsid w:val="001A3B15"/>
    <w:rsid w:val="001A4320"/>
    <w:rsid w:val="001A6E31"/>
    <w:rsid w:val="001A6E59"/>
    <w:rsid w:val="001B134C"/>
    <w:rsid w:val="001B26D5"/>
    <w:rsid w:val="001B40B2"/>
    <w:rsid w:val="001B5EA4"/>
    <w:rsid w:val="001B61AC"/>
    <w:rsid w:val="001B6EED"/>
    <w:rsid w:val="001C15B5"/>
    <w:rsid w:val="001C29DE"/>
    <w:rsid w:val="001C2A3B"/>
    <w:rsid w:val="001C3522"/>
    <w:rsid w:val="001C3573"/>
    <w:rsid w:val="001C4E97"/>
    <w:rsid w:val="001C5039"/>
    <w:rsid w:val="001C57BD"/>
    <w:rsid w:val="001C5BCC"/>
    <w:rsid w:val="001C6ECA"/>
    <w:rsid w:val="001C730A"/>
    <w:rsid w:val="001C7BC1"/>
    <w:rsid w:val="001D0DD3"/>
    <w:rsid w:val="001D0FAC"/>
    <w:rsid w:val="001D173A"/>
    <w:rsid w:val="001D1CB4"/>
    <w:rsid w:val="001D27EA"/>
    <w:rsid w:val="001D29D9"/>
    <w:rsid w:val="001D68C8"/>
    <w:rsid w:val="001E04E1"/>
    <w:rsid w:val="001E1FC6"/>
    <w:rsid w:val="001E5119"/>
    <w:rsid w:val="001E6B83"/>
    <w:rsid w:val="001F17B3"/>
    <w:rsid w:val="001F2686"/>
    <w:rsid w:val="001F2B00"/>
    <w:rsid w:val="001F37EF"/>
    <w:rsid w:val="001F5923"/>
    <w:rsid w:val="002004DC"/>
    <w:rsid w:val="00200643"/>
    <w:rsid w:val="00200D76"/>
    <w:rsid w:val="00201611"/>
    <w:rsid w:val="00201803"/>
    <w:rsid w:val="002062FC"/>
    <w:rsid w:val="002136BF"/>
    <w:rsid w:val="00213C02"/>
    <w:rsid w:val="00213F6A"/>
    <w:rsid w:val="00214655"/>
    <w:rsid w:val="00214A06"/>
    <w:rsid w:val="0021501D"/>
    <w:rsid w:val="00220676"/>
    <w:rsid w:val="00223487"/>
    <w:rsid w:val="00223BA2"/>
    <w:rsid w:val="002257CE"/>
    <w:rsid w:val="00230B67"/>
    <w:rsid w:val="0023142E"/>
    <w:rsid w:val="002336FA"/>
    <w:rsid w:val="0023574B"/>
    <w:rsid w:val="00236264"/>
    <w:rsid w:val="00236CB2"/>
    <w:rsid w:val="00236EA6"/>
    <w:rsid w:val="0024021B"/>
    <w:rsid w:val="0024277B"/>
    <w:rsid w:val="00243503"/>
    <w:rsid w:val="00243AF4"/>
    <w:rsid w:val="00245023"/>
    <w:rsid w:val="00246827"/>
    <w:rsid w:val="00247462"/>
    <w:rsid w:val="00250F5C"/>
    <w:rsid w:val="00250FF6"/>
    <w:rsid w:val="002518F2"/>
    <w:rsid w:val="002560A9"/>
    <w:rsid w:val="00260AB3"/>
    <w:rsid w:val="00260BE8"/>
    <w:rsid w:val="00262EF8"/>
    <w:rsid w:val="002634C8"/>
    <w:rsid w:val="00264BE5"/>
    <w:rsid w:val="002651AB"/>
    <w:rsid w:val="00267F21"/>
    <w:rsid w:val="002723F0"/>
    <w:rsid w:val="00274B0D"/>
    <w:rsid w:val="00274EE4"/>
    <w:rsid w:val="002802D4"/>
    <w:rsid w:val="00285445"/>
    <w:rsid w:val="002866A7"/>
    <w:rsid w:val="002872BF"/>
    <w:rsid w:val="00291F69"/>
    <w:rsid w:val="00292C14"/>
    <w:rsid w:val="002A07CB"/>
    <w:rsid w:val="002A569C"/>
    <w:rsid w:val="002A6974"/>
    <w:rsid w:val="002A6C2E"/>
    <w:rsid w:val="002B1DCE"/>
    <w:rsid w:val="002B3956"/>
    <w:rsid w:val="002C21CC"/>
    <w:rsid w:val="002C7E73"/>
    <w:rsid w:val="002D0345"/>
    <w:rsid w:val="002D218E"/>
    <w:rsid w:val="002D3BA0"/>
    <w:rsid w:val="002D5921"/>
    <w:rsid w:val="002D6DCA"/>
    <w:rsid w:val="002D74F9"/>
    <w:rsid w:val="002D7ED1"/>
    <w:rsid w:val="002E1B36"/>
    <w:rsid w:val="002E2937"/>
    <w:rsid w:val="002E5FC9"/>
    <w:rsid w:val="002E601E"/>
    <w:rsid w:val="002E6F51"/>
    <w:rsid w:val="002E7B6C"/>
    <w:rsid w:val="002E7C8A"/>
    <w:rsid w:val="002F0DDC"/>
    <w:rsid w:val="002F22FB"/>
    <w:rsid w:val="002F2C43"/>
    <w:rsid w:val="002F4B70"/>
    <w:rsid w:val="002F5278"/>
    <w:rsid w:val="002F6189"/>
    <w:rsid w:val="002F6EDE"/>
    <w:rsid w:val="002F7F0C"/>
    <w:rsid w:val="00301082"/>
    <w:rsid w:val="003018B6"/>
    <w:rsid w:val="00301D46"/>
    <w:rsid w:val="00302D5B"/>
    <w:rsid w:val="00306BAA"/>
    <w:rsid w:val="00312BEC"/>
    <w:rsid w:val="00312FA0"/>
    <w:rsid w:val="0031626A"/>
    <w:rsid w:val="00316FE2"/>
    <w:rsid w:val="00317317"/>
    <w:rsid w:val="003179BB"/>
    <w:rsid w:val="003200E8"/>
    <w:rsid w:val="00322643"/>
    <w:rsid w:val="00323CD1"/>
    <w:rsid w:val="003254C3"/>
    <w:rsid w:val="003260B3"/>
    <w:rsid w:val="0032786A"/>
    <w:rsid w:val="0033140E"/>
    <w:rsid w:val="00332CC8"/>
    <w:rsid w:val="003338F9"/>
    <w:rsid w:val="00335DC9"/>
    <w:rsid w:val="00340E3A"/>
    <w:rsid w:val="00344115"/>
    <w:rsid w:val="003448FD"/>
    <w:rsid w:val="00345222"/>
    <w:rsid w:val="0034573D"/>
    <w:rsid w:val="00345E11"/>
    <w:rsid w:val="00347D27"/>
    <w:rsid w:val="00347F30"/>
    <w:rsid w:val="0035243E"/>
    <w:rsid w:val="00356DC2"/>
    <w:rsid w:val="0036059F"/>
    <w:rsid w:val="00360877"/>
    <w:rsid w:val="0036144A"/>
    <w:rsid w:val="003636DD"/>
    <w:rsid w:val="0036372A"/>
    <w:rsid w:val="00363E57"/>
    <w:rsid w:val="0036426F"/>
    <w:rsid w:val="003728E5"/>
    <w:rsid w:val="00372D76"/>
    <w:rsid w:val="0037328D"/>
    <w:rsid w:val="00374F31"/>
    <w:rsid w:val="00375017"/>
    <w:rsid w:val="00377BBE"/>
    <w:rsid w:val="0038118D"/>
    <w:rsid w:val="0038347E"/>
    <w:rsid w:val="003873A7"/>
    <w:rsid w:val="00387E35"/>
    <w:rsid w:val="00390C2E"/>
    <w:rsid w:val="00390CEA"/>
    <w:rsid w:val="00390DCE"/>
    <w:rsid w:val="00391EB2"/>
    <w:rsid w:val="003927AC"/>
    <w:rsid w:val="00393523"/>
    <w:rsid w:val="00393A84"/>
    <w:rsid w:val="003945F0"/>
    <w:rsid w:val="00394B6D"/>
    <w:rsid w:val="003951D4"/>
    <w:rsid w:val="00396DD7"/>
    <w:rsid w:val="00397055"/>
    <w:rsid w:val="00397D79"/>
    <w:rsid w:val="003A1B14"/>
    <w:rsid w:val="003A2797"/>
    <w:rsid w:val="003A2841"/>
    <w:rsid w:val="003A4B2A"/>
    <w:rsid w:val="003A634E"/>
    <w:rsid w:val="003A66AE"/>
    <w:rsid w:val="003A7616"/>
    <w:rsid w:val="003B059F"/>
    <w:rsid w:val="003B1D1D"/>
    <w:rsid w:val="003B245F"/>
    <w:rsid w:val="003B3E4E"/>
    <w:rsid w:val="003B408A"/>
    <w:rsid w:val="003C2AD0"/>
    <w:rsid w:val="003C5EA8"/>
    <w:rsid w:val="003C62DA"/>
    <w:rsid w:val="003C6301"/>
    <w:rsid w:val="003C7DF4"/>
    <w:rsid w:val="003D12D4"/>
    <w:rsid w:val="003D4BD8"/>
    <w:rsid w:val="003D51FF"/>
    <w:rsid w:val="003D632E"/>
    <w:rsid w:val="003D6EDA"/>
    <w:rsid w:val="003D711B"/>
    <w:rsid w:val="003D7D36"/>
    <w:rsid w:val="003E0622"/>
    <w:rsid w:val="003E3EC2"/>
    <w:rsid w:val="003E6224"/>
    <w:rsid w:val="003E7651"/>
    <w:rsid w:val="003F0CCE"/>
    <w:rsid w:val="003F25BF"/>
    <w:rsid w:val="003F4609"/>
    <w:rsid w:val="003F4D18"/>
    <w:rsid w:val="003F60C0"/>
    <w:rsid w:val="003F60FD"/>
    <w:rsid w:val="003F6B61"/>
    <w:rsid w:val="003F721C"/>
    <w:rsid w:val="003F7876"/>
    <w:rsid w:val="0040211E"/>
    <w:rsid w:val="00402C4D"/>
    <w:rsid w:val="004031AB"/>
    <w:rsid w:val="004034EF"/>
    <w:rsid w:val="00404552"/>
    <w:rsid w:val="00411908"/>
    <w:rsid w:val="004130E1"/>
    <w:rsid w:val="00415127"/>
    <w:rsid w:val="00417608"/>
    <w:rsid w:val="00422671"/>
    <w:rsid w:val="00422B00"/>
    <w:rsid w:val="00427AD3"/>
    <w:rsid w:val="004306F7"/>
    <w:rsid w:val="00431311"/>
    <w:rsid w:val="004318B1"/>
    <w:rsid w:val="00431FDA"/>
    <w:rsid w:val="00435404"/>
    <w:rsid w:val="004403DE"/>
    <w:rsid w:val="00440CCE"/>
    <w:rsid w:val="00442185"/>
    <w:rsid w:val="00442D1A"/>
    <w:rsid w:val="00444A6B"/>
    <w:rsid w:val="004512CF"/>
    <w:rsid w:val="004514B3"/>
    <w:rsid w:val="00452791"/>
    <w:rsid w:val="00452A9D"/>
    <w:rsid w:val="00453A7F"/>
    <w:rsid w:val="00453E82"/>
    <w:rsid w:val="0045498F"/>
    <w:rsid w:val="00455700"/>
    <w:rsid w:val="0045798D"/>
    <w:rsid w:val="00461749"/>
    <w:rsid w:val="00466034"/>
    <w:rsid w:val="00470727"/>
    <w:rsid w:val="00473E86"/>
    <w:rsid w:val="0047680C"/>
    <w:rsid w:val="00480E8A"/>
    <w:rsid w:val="004815BF"/>
    <w:rsid w:val="00487CC2"/>
    <w:rsid w:val="0049234A"/>
    <w:rsid w:val="00492F0D"/>
    <w:rsid w:val="00493C86"/>
    <w:rsid w:val="00494187"/>
    <w:rsid w:val="00497938"/>
    <w:rsid w:val="004A087F"/>
    <w:rsid w:val="004A1B72"/>
    <w:rsid w:val="004A3BE7"/>
    <w:rsid w:val="004A68DF"/>
    <w:rsid w:val="004B062C"/>
    <w:rsid w:val="004B0D95"/>
    <w:rsid w:val="004B1099"/>
    <w:rsid w:val="004B1953"/>
    <w:rsid w:val="004B1DE6"/>
    <w:rsid w:val="004B5466"/>
    <w:rsid w:val="004B649B"/>
    <w:rsid w:val="004B64EA"/>
    <w:rsid w:val="004C08F3"/>
    <w:rsid w:val="004C1047"/>
    <w:rsid w:val="004C2A13"/>
    <w:rsid w:val="004C34CD"/>
    <w:rsid w:val="004C565E"/>
    <w:rsid w:val="004D0059"/>
    <w:rsid w:val="004D3339"/>
    <w:rsid w:val="004D5C26"/>
    <w:rsid w:val="004D6826"/>
    <w:rsid w:val="004D6F28"/>
    <w:rsid w:val="004E2115"/>
    <w:rsid w:val="004E3853"/>
    <w:rsid w:val="004E4F94"/>
    <w:rsid w:val="004E517F"/>
    <w:rsid w:val="004E54A7"/>
    <w:rsid w:val="004E6C8A"/>
    <w:rsid w:val="004E716F"/>
    <w:rsid w:val="004F1379"/>
    <w:rsid w:val="004F28C7"/>
    <w:rsid w:val="004F44CA"/>
    <w:rsid w:val="004F5B64"/>
    <w:rsid w:val="004F7500"/>
    <w:rsid w:val="0050302C"/>
    <w:rsid w:val="00504B6B"/>
    <w:rsid w:val="00507623"/>
    <w:rsid w:val="00507A4C"/>
    <w:rsid w:val="00511424"/>
    <w:rsid w:val="00511B83"/>
    <w:rsid w:val="00512E4C"/>
    <w:rsid w:val="0051369F"/>
    <w:rsid w:val="00514C53"/>
    <w:rsid w:val="005171F3"/>
    <w:rsid w:val="00517519"/>
    <w:rsid w:val="00517F9E"/>
    <w:rsid w:val="00520014"/>
    <w:rsid w:val="00520524"/>
    <w:rsid w:val="0052177C"/>
    <w:rsid w:val="00521A90"/>
    <w:rsid w:val="0052380B"/>
    <w:rsid w:val="00530EC5"/>
    <w:rsid w:val="00531AD4"/>
    <w:rsid w:val="00533A3D"/>
    <w:rsid w:val="00533B31"/>
    <w:rsid w:val="00536570"/>
    <w:rsid w:val="005365F8"/>
    <w:rsid w:val="005374C5"/>
    <w:rsid w:val="00543A71"/>
    <w:rsid w:val="00547FDB"/>
    <w:rsid w:val="005518FC"/>
    <w:rsid w:val="0055200C"/>
    <w:rsid w:val="00552E8E"/>
    <w:rsid w:val="005536A8"/>
    <w:rsid w:val="00553915"/>
    <w:rsid w:val="005556DB"/>
    <w:rsid w:val="0055783B"/>
    <w:rsid w:val="0055793A"/>
    <w:rsid w:val="00560BD3"/>
    <w:rsid w:val="00561A10"/>
    <w:rsid w:val="005734D1"/>
    <w:rsid w:val="00573699"/>
    <w:rsid w:val="0057392D"/>
    <w:rsid w:val="00583833"/>
    <w:rsid w:val="00586A6A"/>
    <w:rsid w:val="00591204"/>
    <w:rsid w:val="005918DA"/>
    <w:rsid w:val="0059531C"/>
    <w:rsid w:val="005955B3"/>
    <w:rsid w:val="005A288B"/>
    <w:rsid w:val="005A399F"/>
    <w:rsid w:val="005A7611"/>
    <w:rsid w:val="005B024D"/>
    <w:rsid w:val="005B2BBF"/>
    <w:rsid w:val="005B31C4"/>
    <w:rsid w:val="005B4176"/>
    <w:rsid w:val="005B67CF"/>
    <w:rsid w:val="005B7DD7"/>
    <w:rsid w:val="005C253D"/>
    <w:rsid w:val="005C2938"/>
    <w:rsid w:val="005C6231"/>
    <w:rsid w:val="005C7775"/>
    <w:rsid w:val="005D055A"/>
    <w:rsid w:val="005D3458"/>
    <w:rsid w:val="005D3708"/>
    <w:rsid w:val="005D56FC"/>
    <w:rsid w:val="005D6D95"/>
    <w:rsid w:val="005D6FBD"/>
    <w:rsid w:val="005E1686"/>
    <w:rsid w:val="005E23B7"/>
    <w:rsid w:val="005E3E80"/>
    <w:rsid w:val="005E44B6"/>
    <w:rsid w:val="005E4716"/>
    <w:rsid w:val="005E4958"/>
    <w:rsid w:val="005E5A18"/>
    <w:rsid w:val="005F0772"/>
    <w:rsid w:val="005F1B59"/>
    <w:rsid w:val="005F6212"/>
    <w:rsid w:val="005F638F"/>
    <w:rsid w:val="005F67E8"/>
    <w:rsid w:val="006005C5"/>
    <w:rsid w:val="00603479"/>
    <w:rsid w:val="00605071"/>
    <w:rsid w:val="00605226"/>
    <w:rsid w:val="00606853"/>
    <w:rsid w:val="006068C1"/>
    <w:rsid w:val="006104A7"/>
    <w:rsid w:val="0061062D"/>
    <w:rsid w:val="00610FED"/>
    <w:rsid w:val="00613664"/>
    <w:rsid w:val="006146BE"/>
    <w:rsid w:val="00614D49"/>
    <w:rsid w:val="00615F16"/>
    <w:rsid w:val="0062133F"/>
    <w:rsid w:val="0062223E"/>
    <w:rsid w:val="0062357F"/>
    <w:rsid w:val="00623CE1"/>
    <w:rsid w:val="00624D7F"/>
    <w:rsid w:val="00625762"/>
    <w:rsid w:val="00625B1B"/>
    <w:rsid w:val="006267F5"/>
    <w:rsid w:val="00626EEC"/>
    <w:rsid w:val="00631BB4"/>
    <w:rsid w:val="006360A5"/>
    <w:rsid w:val="006360F9"/>
    <w:rsid w:val="006368E4"/>
    <w:rsid w:val="00636B5A"/>
    <w:rsid w:val="00640CFE"/>
    <w:rsid w:val="006413FA"/>
    <w:rsid w:val="0064307E"/>
    <w:rsid w:val="006457F3"/>
    <w:rsid w:val="006505C8"/>
    <w:rsid w:val="006515E0"/>
    <w:rsid w:val="00651F4E"/>
    <w:rsid w:val="006537FC"/>
    <w:rsid w:val="00653E00"/>
    <w:rsid w:val="00657647"/>
    <w:rsid w:val="0066023C"/>
    <w:rsid w:val="00663751"/>
    <w:rsid w:val="0066388F"/>
    <w:rsid w:val="00670F99"/>
    <w:rsid w:val="006711EE"/>
    <w:rsid w:val="006761FC"/>
    <w:rsid w:val="00677097"/>
    <w:rsid w:val="00677A94"/>
    <w:rsid w:val="00682100"/>
    <w:rsid w:val="00686E05"/>
    <w:rsid w:val="0068742D"/>
    <w:rsid w:val="00687BEB"/>
    <w:rsid w:val="00687CBD"/>
    <w:rsid w:val="0069269A"/>
    <w:rsid w:val="006956AC"/>
    <w:rsid w:val="0069722D"/>
    <w:rsid w:val="00697F73"/>
    <w:rsid w:val="006A1B94"/>
    <w:rsid w:val="006A25CF"/>
    <w:rsid w:val="006A3272"/>
    <w:rsid w:val="006A3454"/>
    <w:rsid w:val="006A528E"/>
    <w:rsid w:val="006A752B"/>
    <w:rsid w:val="006B1458"/>
    <w:rsid w:val="006B2821"/>
    <w:rsid w:val="006B4FBE"/>
    <w:rsid w:val="006B620A"/>
    <w:rsid w:val="006B7EE4"/>
    <w:rsid w:val="006C26DE"/>
    <w:rsid w:val="006C5E82"/>
    <w:rsid w:val="006D1B80"/>
    <w:rsid w:val="006D2812"/>
    <w:rsid w:val="006D66D9"/>
    <w:rsid w:val="006E11DD"/>
    <w:rsid w:val="006E3487"/>
    <w:rsid w:val="006E74FF"/>
    <w:rsid w:val="006F1090"/>
    <w:rsid w:val="006F4902"/>
    <w:rsid w:val="006F5162"/>
    <w:rsid w:val="006F7AF5"/>
    <w:rsid w:val="00702F0F"/>
    <w:rsid w:val="0071038B"/>
    <w:rsid w:val="00710A30"/>
    <w:rsid w:val="00710F97"/>
    <w:rsid w:val="007111DC"/>
    <w:rsid w:val="00711D5E"/>
    <w:rsid w:val="007149AD"/>
    <w:rsid w:val="00721796"/>
    <w:rsid w:val="007217BE"/>
    <w:rsid w:val="007218F3"/>
    <w:rsid w:val="00724203"/>
    <w:rsid w:val="0072475F"/>
    <w:rsid w:val="00724956"/>
    <w:rsid w:val="00724CBC"/>
    <w:rsid w:val="00726F46"/>
    <w:rsid w:val="007272F7"/>
    <w:rsid w:val="00730B5C"/>
    <w:rsid w:val="00731B40"/>
    <w:rsid w:val="00733705"/>
    <w:rsid w:val="00733F15"/>
    <w:rsid w:val="00735BD2"/>
    <w:rsid w:val="007366D1"/>
    <w:rsid w:val="00736D63"/>
    <w:rsid w:val="00740A07"/>
    <w:rsid w:val="00744344"/>
    <w:rsid w:val="00744912"/>
    <w:rsid w:val="00746921"/>
    <w:rsid w:val="00747417"/>
    <w:rsid w:val="0074772C"/>
    <w:rsid w:val="00747F90"/>
    <w:rsid w:val="00750278"/>
    <w:rsid w:val="00751052"/>
    <w:rsid w:val="00761950"/>
    <w:rsid w:val="00763D67"/>
    <w:rsid w:val="00764207"/>
    <w:rsid w:val="007710BB"/>
    <w:rsid w:val="0077220B"/>
    <w:rsid w:val="007746FB"/>
    <w:rsid w:val="00774EFA"/>
    <w:rsid w:val="00777D36"/>
    <w:rsid w:val="0078453A"/>
    <w:rsid w:val="00785C6C"/>
    <w:rsid w:val="007869F3"/>
    <w:rsid w:val="007872EE"/>
    <w:rsid w:val="00787BD1"/>
    <w:rsid w:val="00790F6E"/>
    <w:rsid w:val="007919D3"/>
    <w:rsid w:val="00791E16"/>
    <w:rsid w:val="007920FA"/>
    <w:rsid w:val="00793F03"/>
    <w:rsid w:val="00794765"/>
    <w:rsid w:val="007958AE"/>
    <w:rsid w:val="00797EA5"/>
    <w:rsid w:val="007A0179"/>
    <w:rsid w:val="007A03AE"/>
    <w:rsid w:val="007A1223"/>
    <w:rsid w:val="007A300D"/>
    <w:rsid w:val="007A5FB4"/>
    <w:rsid w:val="007A677A"/>
    <w:rsid w:val="007A6F35"/>
    <w:rsid w:val="007A7216"/>
    <w:rsid w:val="007B2543"/>
    <w:rsid w:val="007B44F4"/>
    <w:rsid w:val="007B4E30"/>
    <w:rsid w:val="007B51C4"/>
    <w:rsid w:val="007B5BF7"/>
    <w:rsid w:val="007B5C01"/>
    <w:rsid w:val="007B7AFF"/>
    <w:rsid w:val="007C47B7"/>
    <w:rsid w:val="007C48E3"/>
    <w:rsid w:val="007D219B"/>
    <w:rsid w:val="007D2A74"/>
    <w:rsid w:val="007D7F05"/>
    <w:rsid w:val="007E14E0"/>
    <w:rsid w:val="007E2347"/>
    <w:rsid w:val="007E2C2C"/>
    <w:rsid w:val="007F0121"/>
    <w:rsid w:val="007F34B0"/>
    <w:rsid w:val="007F4BE9"/>
    <w:rsid w:val="007F5A02"/>
    <w:rsid w:val="007F6306"/>
    <w:rsid w:val="007F6EA6"/>
    <w:rsid w:val="0080017D"/>
    <w:rsid w:val="00800AF4"/>
    <w:rsid w:val="00803C7B"/>
    <w:rsid w:val="00803CC8"/>
    <w:rsid w:val="008054A0"/>
    <w:rsid w:val="00805632"/>
    <w:rsid w:val="00806BA2"/>
    <w:rsid w:val="00810699"/>
    <w:rsid w:val="008128AF"/>
    <w:rsid w:val="0081302D"/>
    <w:rsid w:val="008173D2"/>
    <w:rsid w:val="00817CBB"/>
    <w:rsid w:val="008238A9"/>
    <w:rsid w:val="00826D08"/>
    <w:rsid w:val="00827D35"/>
    <w:rsid w:val="0083013E"/>
    <w:rsid w:val="00830C2A"/>
    <w:rsid w:val="00831BA2"/>
    <w:rsid w:val="00832295"/>
    <w:rsid w:val="0083434B"/>
    <w:rsid w:val="00837BE8"/>
    <w:rsid w:val="00844F2B"/>
    <w:rsid w:val="00845A90"/>
    <w:rsid w:val="00845DFF"/>
    <w:rsid w:val="00850BF4"/>
    <w:rsid w:val="008512D8"/>
    <w:rsid w:val="00857117"/>
    <w:rsid w:val="00857612"/>
    <w:rsid w:val="00857643"/>
    <w:rsid w:val="00857B7B"/>
    <w:rsid w:val="00857EEE"/>
    <w:rsid w:val="00860BA1"/>
    <w:rsid w:val="00861D1E"/>
    <w:rsid w:val="00864108"/>
    <w:rsid w:val="0086451F"/>
    <w:rsid w:val="00865692"/>
    <w:rsid w:val="00866466"/>
    <w:rsid w:val="008712E8"/>
    <w:rsid w:val="00871A54"/>
    <w:rsid w:val="00873B4C"/>
    <w:rsid w:val="00875A4A"/>
    <w:rsid w:val="00876A39"/>
    <w:rsid w:val="00880609"/>
    <w:rsid w:val="00880846"/>
    <w:rsid w:val="0088090C"/>
    <w:rsid w:val="00880E59"/>
    <w:rsid w:val="0088175A"/>
    <w:rsid w:val="00881906"/>
    <w:rsid w:val="00884145"/>
    <w:rsid w:val="00885AF6"/>
    <w:rsid w:val="0088609C"/>
    <w:rsid w:val="00887DDD"/>
    <w:rsid w:val="00890D3E"/>
    <w:rsid w:val="008932A1"/>
    <w:rsid w:val="008932B2"/>
    <w:rsid w:val="00895F20"/>
    <w:rsid w:val="0089625C"/>
    <w:rsid w:val="00896FBB"/>
    <w:rsid w:val="00896FF5"/>
    <w:rsid w:val="00897EBE"/>
    <w:rsid w:val="008A0DDD"/>
    <w:rsid w:val="008A4E76"/>
    <w:rsid w:val="008A55A4"/>
    <w:rsid w:val="008A70C1"/>
    <w:rsid w:val="008A7908"/>
    <w:rsid w:val="008B06F9"/>
    <w:rsid w:val="008B197D"/>
    <w:rsid w:val="008B205D"/>
    <w:rsid w:val="008B5FB6"/>
    <w:rsid w:val="008B7409"/>
    <w:rsid w:val="008C0EDA"/>
    <w:rsid w:val="008C129D"/>
    <w:rsid w:val="008C13AE"/>
    <w:rsid w:val="008C282A"/>
    <w:rsid w:val="008C6E92"/>
    <w:rsid w:val="008C7A9D"/>
    <w:rsid w:val="008D14E6"/>
    <w:rsid w:val="008D2008"/>
    <w:rsid w:val="008D2B62"/>
    <w:rsid w:val="008D477E"/>
    <w:rsid w:val="008D6C45"/>
    <w:rsid w:val="008D73F4"/>
    <w:rsid w:val="008E2D16"/>
    <w:rsid w:val="008E3D7E"/>
    <w:rsid w:val="008E561A"/>
    <w:rsid w:val="008E6E12"/>
    <w:rsid w:val="008F2C36"/>
    <w:rsid w:val="008F3335"/>
    <w:rsid w:val="008F4E8B"/>
    <w:rsid w:val="008F5298"/>
    <w:rsid w:val="00900DE7"/>
    <w:rsid w:val="00901D6D"/>
    <w:rsid w:val="009067A1"/>
    <w:rsid w:val="00912D8F"/>
    <w:rsid w:val="00913A51"/>
    <w:rsid w:val="00913EFF"/>
    <w:rsid w:val="0091601A"/>
    <w:rsid w:val="0091664C"/>
    <w:rsid w:val="00916666"/>
    <w:rsid w:val="0092047F"/>
    <w:rsid w:val="00924699"/>
    <w:rsid w:val="00926C24"/>
    <w:rsid w:val="00926E66"/>
    <w:rsid w:val="00933E7A"/>
    <w:rsid w:val="00934A31"/>
    <w:rsid w:val="009453BE"/>
    <w:rsid w:val="00951DF8"/>
    <w:rsid w:val="00952F41"/>
    <w:rsid w:val="00954F4C"/>
    <w:rsid w:val="009566AA"/>
    <w:rsid w:val="00961C6D"/>
    <w:rsid w:val="009628D2"/>
    <w:rsid w:val="00963894"/>
    <w:rsid w:val="00964A7E"/>
    <w:rsid w:val="009658E3"/>
    <w:rsid w:val="00966F1D"/>
    <w:rsid w:val="00967568"/>
    <w:rsid w:val="0097193B"/>
    <w:rsid w:val="00971F45"/>
    <w:rsid w:val="0097372F"/>
    <w:rsid w:val="00973DF1"/>
    <w:rsid w:val="00976C17"/>
    <w:rsid w:val="00981A4C"/>
    <w:rsid w:val="00983F90"/>
    <w:rsid w:val="00985ABA"/>
    <w:rsid w:val="00986AE0"/>
    <w:rsid w:val="00992FFE"/>
    <w:rsid w:val="00994352"/>
    <w:rsid w:val="00996997"/>
    <w:rsid w:val="009969F7"/>
    <w:rsid w:val="00997313"/>
    <w:rsid w:val="009A15C4"/>
    <w:rsid w:val="009A1C27"/>
    <w:rsid w:val="009A31EB"/>
    <w:rsid w:val="009A42F2"/>
    <w:rsid w:val="009A7111"/>
    <w:rsid w:val="009A7993"/>
    <w:rsid w:val="009B012F"/>
    <w:rsid w:val="009B0E4A"/>
    <w:rsid w:val="009B1B52"/>
    <w:rsid w:val="009B4FA3"/>
    <w:rsid w:val="009B6912"/>
    <w:rsid w:val="009C3301"/>
    <w:rsid w:val="009C4734"/>
    <w:rsid w:val="009C5E3F"/>
    <w:rsid w:val="009D23B5"/>
    <w:rsid w:val="009D2459"/>
    <w:rsid w:val="009D3042"/>
    <w:rsid w:val="009D4421"/>
    <w:rsid w:val="009D4443"/>
    <w:rsid w:val="009D6C5C"/>
    <w:rsid w:val="009E006F"/>
    <w:rsid w:val="009E1449"/>
    <w:rsid w:val="009E3F59"/>
    <w:rsid w:val="009F10C3"/>
    <w:rsid w:val="009F2881"/>
    <w:rsid w:val="009F6229"/>
    <w:rsid w:val="00A05A55"/>
    <w:rsid w:val="00A062F7"/>
    <w:rsid w:val="00A069C0"/>
    <w:rsid w:val="00A074B6"/>
    <w:rsid w:val="00A13460"/>
    <w:rsid w:val="00A15B62"/>
    <w:rsid w:val="00A16154"/>
    <w:rsid w:val="00A16F0F"/>
    <w:rsid w:val="00A1728C"/>
    <w:rsid w:val="00A174EE"/>
    <w:rsid w:val="00A20F23"/>
    <w:rsid w:val="00A22475"/>
    <w:rsid w:val="00A23CFB"/>
    <w:rsid w:val="00A242D6"/>
    <w:rsid w:val="00A26735"/>
    <w:rsid w:val="00A27C9A"/>
    <w:rsid w:val="00A3112E"/>
    <w:rsid w:val="00A36DAA"/>
    <w:rsid w:val="00A4327D"/>
    <w:rsid w:val="00A44537"/>
    <w:rsid w:val="00A44993"/>
    <w:rsid w:val="00A44D53"/>
    <w:rsid w:val="00A45B0F"/>
    <w:rsid w:val="00A463C9"/>
    <w:rsid w:val="00A477B1"/>
    <w:rsid w:val="00A56A9D"/>
    <w:rsid w:val="00A57498"/>
    <w:rsid w:val="00A60DCF"/>
    <w:rsid w:val="00A61176"/>
    <w:rsid w:val="00A62C69"/>
    <w:rsid w:val="00A65046"/>
    <w:rsid w:val="00A6722B"/>
    <w:rsid w:val="00A72145"/>
    <w:rsid w:val="00A73280"/>
    <w:rsid w:val="00A75952"/>
    <w:rsid w:val="00A76EC5"/>
    <w:rsid w:val="00A80ABF"/>
    <w:rsid w:val="00A826D0"/>
    <w:rsid w:val="00A82FEE"/>
    <w:rsid w:val="00A86EB1"/>
    <w:rsid w:val="00A87E36"/>
    <w:rsid w:val="00A87F4B"/>
    <w:rsid w:val="00A90A5A"/>
    <w:rsid w:val="00A95E75"/>
    <w:rsid w:val="00A97926"/>
    <w:rsid w:val="00AA0E00"/>
    <w:rsid w:val="00AA4E0D"/>
    <w:rsid w:val="00AA6D66"/>
    <w:rsid w:val="00AA77B2"/>
    <w:rsid w:val="00AA7D97"/>
    <w:rsid w:val="00AB0210"/>
    <w:rsid w:val="00AB0EEA"/>
    <w:rsid w:val="00AC08A2"/>
    <w:rsid w:val="00AC5E00"/>
    <w:rsid w:val="00AD0990"/>
    <w:rsid w:val="00AD13B5"/>
    <w:rsid w:val="00AD260E"/>
    <w:rsid w:val="00AD4FA8"/>
    <w:rsid w:val="00AD61B7"/>
    <w:rsid w:val="00AD68F8"/>
    <w:rsid w:val="00AE1C8D"/>
    <w:rsid w:val="00AE225C"/>
    <w:rsid w:val="00AE3516"/>
    <w:rsid w:val="00AE445F"/>
    <w:rsid w:val="00AE463C"/>
    <w:rsid w:val="00AE63B2"/>
    <w:rsid w:val="00AE6C86"/>
    <w:rsid w:val="00AF05D6"/>
    <w:rsid w:val="00AF0638"/>
    <w:rsid w:val="00AF177C"/>
    <w:rsid w:val="00AF2552"/>
    <w:rsid w:val="00AF4155"/>
    <w:rsid w:val="00AF66DC"/>
    <w:rsid w:val="00B00615"/>
    <w:rsid w:val="00B0074D"/>
    <w:rsid w:val="00B047ED"/>
    <w:rsid w:val="00B04FC1"/>
    <w:rsid w:val="00B12031"/>
    <w:rsid w:val="00B1412D"/>
    <w:rsid w:val="00B15087"/>
    <w:rsid w:val="00B15D83"/>
    <w:rsid w:val="00B16E1F"/>
    <w:rsid w:val="00B1759B"/>
    <w:rsid w:val="00B21D34"/>
    <w:rsid w:val="00B2335B"/>
    <w:rsid w:val="00B24EC5"/>
    <w:rsid w:val="00B25483"/>
    <w:rsid w:val="00B255E6"/>
    <w:rsid w:val="00B26646"/>
    <w:rsid w:val="00B34583"/>
    <w:rsid w:val="00B362AE"/>
    <w:rsid w:val="00B37BC6"/>
    <w:rsid w:val="00B41511"/>
    <w:rsid w:val="00B43609"/>
    <w:rsid w:val="00B46CC3"/>
    <w:rsid w:val="00B46D1E"/>
    <w:rsid w:val="00B474C4"/>
    <w:rsid w:val="00B53456"/>
    <w:rsid w:val="00B53F33"/>
    <w:rsid w:val="00B5784A"/>
    <w:rsid w:val="00B64A23"/>
    <w:rsid w:val="00B64B0E"/>
    <w:rsid w:val="00B65770"/>
    <w:rsid w:val="00B678EC"/>
    <w:rsid w:val="00B7446A"/>
    <w:rsid w:val="00B74572"/>
    <w:rsid w:val="00B74A0F"/>
    <w:rsid w:val="00B7560B"/>
    <w:rsid w:val="00B81BF9"/>
    <w:rsid w:val="00B82526"/>
    <w:rsid w:val="00B83520"/>
    <w:rsid w:val="00B84932"/>
    <w:rsid w:val="00B8710F"/>
    <w:rsid w:val="00B87E3D"/>
    <w:rsid w:val="00B904FC"/>
    <w:rsid w:val="00B90B8B"/>
    <w:rsid w:val="00B9140F"/>
    <w:rsid w:val="00B92027"/>
    <w:rsid w:val="00B94312"/>
    <w:rsid w:val="00B943D1"/>
    <w:rsid w:val="00B94D5D"/>
    <w:rsid w:val="00B953E9"/>
    <w:rsid w:val="00B96AE9"/>
    <w:rsid w:val="00B974F9"/>
    <w:rsid w:val="00BA5072"/>
    <w:rsid w:val="00BA7F7E"/>
    <w:rsid w:val="00BB0C9D"/>
    <w:rsid w:val="00BB1213"/>
    <w:rsid w:val="00BB1867"/>
    <w:rsid w:val="00BB1C3E"/>
    <w:rsid w:val="00BB32E0"/>
    <w:rsid w:val="00BB45AE"/>
    <w:rsid w:val="00BB4BDD"/>
    <w:rsid w:val="00BC072F"/>
    <w:rsid w:val="00BC20A3"/>
    <w:rsid w:val="00BC2252"/>
    <w:rsid w:val="00BC2F8E"/>
    <w:rsid w:val="00BC4DCA"/>
    <w:rsid w:val="00BC6B52"/>
    <w:rsid w:val="00BC7AAA"/>
    <w:rsid w:val="00BD3BCB"/>
    <w:rsid w:val="00BD4837"/>
    <w:rsid w:val="00BD55F4"/>
    <w:rsid w:val="00BD663C"/>
    <w:rsid w:val="00BE1F2F"/>
    <w:rsid w:val="00BE2E01"/>
    <w:rsid w:val="00BE47BC"/>
    <w:rsid w:val="00BE7916"/>
    <w:rsid w:val="00BE7FDE"/>
    <w:rsid w:val="00BF05D1"/>
    <w:rsid w:val="00BF4B59"/>
    <w:rsid w:val="00C01159"/>
    <w:rsid w:val="00C01FD8"/>
    <w:rsid w:val="00C044C7"/>
    <w:rsid w:val="00C06335"/>
    <w:rsid w:val="00C0657B"/>
    <w:rsid w:val="00C06999"/>
    <w:rsid w:val="00C1061B"/>
    <w:rsid w:val="00C13330"/>
    <w:rsid w:val="00C1419C"/>
    <w:rsid w:val="00C1493A"/>
    <w:rsid w:val="00C164BB"/>
    <w:rsid w:val="00C20025"/>
    <w:rsid w:val="00C23BDC"/>
    <w:rsid w:val="00C27B12"/>
    <w:rsid w:val="00C307D4"/>
    <w:rsid w:val="00C327DD"/>
    <w:rsid w:val="00C405A2"/>
    <w:rsid w:val="00C41C60"/>
    <w:rsid w:val="00C43DEF"/>
    <w:rsid w:val="00C45C1F"/>
    <w:rsid w:val="00C46D97"/>
    <w:rsid w:val="00C47E8D"/>
    <w:rsid w:val="00C52851"/>
    <w:rsid w:val="00C530A9"/>
    <w:rsid w:val="00C557BF"/>
    <w:rsid w:val="00C577B5"/>
    <w:rsid w:val="00C6024A"/>
    <w:rsid w:val="00C60FCD"/>
    <w:rsid w:val="00C6378C"/>
    <w:rsid w:val="00C666E7"/>
    <w:rsid w:val="00C6677D"/>
    <w:rsid w:val="00C66AC9"/>
    <w:rsid w:val="00C66C0F"/>
    <w:rsid w:val="00C6711D"/>
    <w:rsid w:val="00C708DD"/>
    <w:rsid w:val="00C728EF"/>
    <w:rsid w:val="00C7600C"/>
    <w:rsid w:val="00C76828"/>
    <w:rsid w:val="00C76E2E"/>
    <w:rsid w:val="00C941F2"/>
    <w:rsid w:val="00C95F00"/>
    <w:rsid w:val="00CA1AA2"/>
    <w:rsid w:val="00CA472B"/>
    <w:rsid w:val="00CA49B5"/>
    <w:rsid w:val="00CA72FF"/>
    <w:rsid w:val="00CB0FC1"/>
    <w:rsid w:val="00CB111F"/>
    <w:rsid w:val="00CB1441"/>
    <w:rsid w:val="00CB18D3"/>
    <w:rsid w:val="00CB1E8B"/>
    <w:rsid w:val="00CB52A1"/>
    <w:rsid w:val="00CB7F3C"/>
    <w:rsid w:val="00CC2A3B"/>
    <w:rsid w:val="00CC2C85"/>
    <w:rsid w:val="00CC4044"/>
    <w:rsid w:val="00CC6786"/>
    <w:rsid w:val="00CC6E0D"/>
    <w:rsid w:val="00CC7242"/>
    <w:rsid w:val="00CD0A24"/>
    <w:rsid w:val="00CD0BA4"/>
    <w:rsid w:val="00CD20AD"/>
    <w:rsid w:val="00CD2A20"/>
    <w:rsid w:val="00CD358F"/>
    <w:rsid w:val="00CD35D2"/>
    <w:rsid w:val="00CD376B"/>
    <w:rsid w:val="00CD52E2"/>
    <w:rsid w:val="00CD6803"/>
    <w:rsid w:val="00CE180B"/>
    <w:rsid w:val="00CE200D"/>
    <w:rsid w:val="00CE37F6"/>
    <w:rsid w:val="00CE41EF"/>
    <w:rsid w:val="00CE6B8B"/>
    <w:rsid w:val="00CF2617"/>
    <w:rsid w:val="00CF3FC0"/>
    <w:rsid w:val="00CF6C4B"/>
    <w:rsid w:val="00CF6DD2"/>
    <w:rsid w:val="00CF7428"/>
    <w:rsid w:val="00D02298"/>
    <w:rsid w:val="00D027B6"/>
    <w:rsid w:val="00D03710"/>
    <w:rsid w:val="00D04409"/>
    <w:rsid w:val="00D04ACA"/>
    <w:rsid w:val="00D06D37"/>
    <w:rsid w:val="00D100E6"/>
    <w:rsid w:val="00D21694"/>
    <w:rsid w:val="00D21C35"/>
    <w:rsid w:val="00D21C93"/>
    <w:rsid w:val="00D25EB9"/>
    <w:rsid w:val="00D27143"/>
    <w:rsid w:val="00D30607"/>
    <w:rsid w:val="00D30FAE"/>
    <w:rsid w:val="00D31F25"/>
    <w:rsid w:val="00D3390B"/>
    <w:rsid w:val="00D358A4"/>
    <w:rsid w:val="00D35E31"/>
    <w:rsid w:val="00D40309"/>
    <w:rsid w:val="00D424F2"/>
    <w:rsid w:val="00D435DC"/>
    <w:rsid w:val="00D45DC6"/>
    <w:rsid w:val="00D47721"/>
    <w:rsid w:val="00D538CE"/>
    <w:rsid w:val="00D6301F"/>
    <w:rsid w:val="00D64D77"/>
    <w:rsid w:val="00D65517"/>
    <w:rsid w:val="00D6577E"/>
    <w:rsid w:val="00D66F60"/>
    <w:rsid w:val="00D70279"/>
    <w:rsid w:val="00D71A55"/>
    <w:rsid w:val="00D71E6A"/>
    <w:rsid w:val="00D72EB2"/>
    <w:rsid w:val="00D74323"/>
    <w:rsid w:val="00D754C4"/>
    <w:rsid w:val="00D75685"/>
    <w:rsid w:val="00D8252A"/>
    <w:rsid w:val="00D848AF"/>
    <w:rsid w:val="00D86A91"/>
    <w:rsid w:val="00D900FC"/>
    <w:rsid w:val="00D91008"/>
    <w:rsid w:val="00DA32EC"/>
    <w:rsid w:val="00DA499F"/>
    <w:rsid w:val="00DA6B23"/>
    <w:rsid w:val="00DA6C0B"/>
    <w:rsid w:val="00DB0A59"/>
    <w:rsid w:val="00DB0B92"/>
    <w:rsid w:val="00DB144E"/>
    <w:rsid w:val="00DB2904"/>
    <w:rsid w:val="00DB3E02"/>
    <w:rsid w:val="00DB495F"/>
    <w:rsid w:val="00DB5EA0"/>
    <w:rsid w:val="00DB6998"/>
    <w:rsid w:val="00DC2E19"/>
    <w:rsid w:val="00DC2EE5"/>
    <w:rsid w:val="00DC3E68"/>
    <w:rsid w:val="00DC5D0F"/>
    <w:rsid w:val="00DC63D9"/>
    <w:rsid w:val="00DC734E"/>
    <w:rsid w:val="00DD1E9A"/>
    <w:rsid w:val="00DD3282"/>
    <w:rsid w:val="00DD46D8"/>
    <w:rsid w:val="00DD58ED"/>
    <w:rsid w:val="00DD597E"/>
    <w:rsid w:val="00DD77A8"/>
    <w:rsid w:val="00DE16DD"/>
    <w:rsid w:val="00DE38D0"/>
    <w:rsid w:val="00DE3AB5"/>
    <w:rsid w:val="00DE4A36"/>
    <w:rsid w:val="00DE6A5D"/>
    <w:rsid w:val="00DF129E"/>
    <w:rsid w:val="00DF3698"/>
    <w:rsid w:val="00DF3C30"/>
    <w:rsid w:val="00DF5391"/>
    <w:rsid w:val="00DF6147"/>
    <w:rsid w:val="00DF64B7"/>
    <w:rsid w:val="00E02AA8"/>
    <w:rsid w:val="00E037B8"/>
    <w:rsid w:val="00E05459"/>
    <w:rsid w:val="00E059DA"/>
    <w:rsid w:val="00E1036C"/>
    <w:rsid w:val="00E10864"/>
    <w:rsid w:val="00E12B2E"/>
    <w:rsid w:val="00E14AAE"/>
    <w:rsid w:val="00E15036"/>
    <w:rsid w:val="00E22349"/>
    <w:rsid w:val="00E23CDC"/>
    <w:rsid w:val="00E24CB6"/>
    <w:rsid w:val="00E3197E"/>
    <w:rsid w:val="00E340EE"/>
    <w:rsid w:val="00E37D01"/>
    <w:rsid w:val="00E45A0A"/>
    <w:rsid w:val="00E50D77"/>
    <w:rsid w:val="00E51549"/>
    <w:rsid w:val="00E52F20"/>
    <w:rsid w:val="00E548A9"/>
    <w:rsid w:val="00E56778"/>
    <w:rsid w:val="00E57E19"/>
    <w:rsid w:val="00E603E4"/>
    <w:rsid w:val="00E60822"/>
    <w:rsid w:val="00E61776"/>
    <w:rsid w:val="00E64DFE"/>
    <w:rsid w:val="00E6584D"/>
    <w:rsid w:val="00E6798C"/>
    <w:rsid w:val="00E70DB7"/>
    <w:rsid w:val="00E71EAF"/>
    <w:rsid w:val="00E73212"/>
    <w:rsid w:val="00E74405"/>
    <w:rsid w:val="00E753BD"/>
    <w:rsid w:val="00E759FE"/>
    <w:rsid w:val="00E76D7B"/>
    <w:rsid w:val="00E774B7"/>
    <w:rsid w:val="00E80D24"/>
    <w:rsid w:val="00E8476F"/>
    <w:rsid w:val="00E8478A"/>
    <w:rsid w:val="00E8542E"/>
    <w:rsid w:val="00E86060"/>
    <w:rsid w:val="00E919AD"/>
    <w:rsid w:val="00E92311"/>
    <w:rsid w:val="00E930BA"/>
    <w:rsid w:val="00E930F8"/>
    <w:rsid w:val="00E93269"/>
    <w:rsid w:val="00EA1184"/>
    <w:rsid w:val="00EA3EA8"/>
    <w:rsid w:val="00EA544D"/>
    <w:rsid w:val="00EA5AD7"/>
    <w:rsid w:val="00EA5DBC"/>
    <w:rsid w:val="00EB083C"/>
    <w:rsid w:val="00EB2428"/>
    <w:rsid w:val="00EB38A4"/>
    <w:rsid w:val="00EB5DF0"/>
    <w:rsid w:val="00EB6B0F"/>
    <w:rsid w:val="00EB7126"/>
    <w:rsid w:val="00EB7518"/>
    <w:rsid w:val="00EB7E42"/>
    <w:rsid w:val="00EB7EF6"/>
    <w:rsid w:val="00EC0519"/>
    <w:rsid w:val="00EC32EE"/>
    <w:rsid w:val="00EC3EB1"/>
    <w:rsid w:val="00EC4761"/>
    <w:rsid w:val="00EC5C7A"/>
    <w:rsid w:val="00EC5DBF"/>
    <w:rsid w:val="00EC6569"/>
    <w:rsid w:val="00ED246F"/>
    <w:rsid w:val="00ED3265"/>
    <w:rsid w:val="00ED4F65"/>
    <w:rsid w:val="00ED519B"/>
    <w:rsid w:val="00ED68CF"/>
    <w:rsid w:val="00ED6D11"/>
    <w:rsid w:val="00ED6FE0"/>
    <w:rsid w:val="00ED7B6B"/>
    <w:rsid w:val="00EE18C2"/>
    <w:rsid w:val="00EE24AE"/>
    <w:rsid w:val="00EE258E"/>
    <w:rsid w:val="00EE3822"/>
    <w:rsid w:val="00EE44D8"/>
    <w:rsid w:val="00EE5049"/>
    <w:rsid w:val="00EE6857"/>
    <w:rsid w:val="00EF58EC"/>
    <w:rsid w:val="00EF6971"/>
    <w:rsid w:val="00F00F84"/>
    <w:rsid w:val="00F0244C"/>
    <w:rsid w:val="00F05C3F"/>
    <w:rsid w:val="00F105C2"/>
    <w:rsid w:val="00F108D1"/>
    <w:rsid w:val="00F108DB"/>
    <w:rsid w:val="00F13AE6"/>
    <w:rsid w:val="00F20C1A"/>
    <w:rsid w:val="00F20D2D"/>
    <w:rsid w:val="00F240C1"/>
    <w:rsid w:val="00F24D4F"/>
    <w:rsid w:val="00F24F34"/>
    <w:rsid w:val="00F25290"/>
    <w:rsid w:val="00F26C9E"/>
    <w:rsid w:val="00F31122"/>
    <w:rsid w:val="00F313C0"/>
    <w:rsid w:val="00F31ABD"/>
    <w:rsid w:val="00F324D6"/>
    <w:rsid w:val="00F336D8"/>
    <w:rsid w:val="00F33746"/>
    <w:rsid w:val="00F40518"/>
    <w:rsid w:val="00F422ED"/>
    <w:rsid w:val="00F446DA"/>
    <w:rsid w:val="00F514A7"/>
    <w:rsid w:val="00F52103"/>
    <w:rsid w:val="00F535D0"/>
    <w:rsid w:val="00F53EB9"/>
    <w:rsid w:val="00F551B3"/>
    <w:rsid w:val="00F55792"/>
    <w:rsid w:val="00F55F85"/>
    <w:rsid w:val="00F570A2"/>
    <w:rsid w:val="00F63BA0"/>
    <w:rsid w:val="00F64E10"/>
    <w:rsid w:val="00F662BC"/>
    <w:rsid w:val="00F703BD"/>
    <w:rsid w:val="00F73474"/>
    <w:rsid w:val="00F73F5C"/>
    <w:rsid w:val="00F758ED"/>
    <w:rsid w:val="00F76193"/>
    <w:rsid w:val="00F765E3"/>
    <w:rsid w:val="00F80944"/>
    <w:rsid w:val="00F8274A"/>
    <w:rsid w:val="00F827FF"/>
    <w:rsid w:val="00F8403D"/>
    <w:rsid w:val="00F84F8A"/>
    <w:rsid w:val="00F8751E"/>
    <w:rsid w:val="00F92099"/>
    <w:rsid w:val="00F92949"/>
    <w:rsid w:val="00F9314E"/>
    <w:rsid w:val="00F96EFB"/>
    <w:rsid w:val="00FA0639"/>
    <w:rsid w:val="00FA0D53"/>
    <w:rsid w:val="00FA1FFB"/>
    <w:rsid w:val="00FA3953"/>
    <w:rsid w:val="00FA4CAA"/>
    <w:rsid w:val="00FA6E17"/>
    <w:rsid w:val="00FA742D"/>
    <w:rsid w:val="00FB0BFE"/>
    <w:rsid w:val="00FB1FBC"/>
    <w:rsid w:val="00FB3AF2"/>
    <w:rsid w:val="00FB458F"/>
    <w:rsid w:val="00FB7506"/>
    <w:rsid w:val="00FB7E46"/>
    <w:rsid w:val="00FC0581"/>
    <w:rsid w:val="00FC0AEB"/>
    <w:rsid w:val="00FC0DE4"/>
    <w:rsid w:val="00FC1144"/>
    <w:rsid w:val="00FC3D2A"/>
    <w:rsid w:val="00FC5F7A"/>
    <w:rsid w:val="00FC707E"/>
    <w:rsid w:val="00FD0071"/>
    <w:rsid w:val="00FD00B4"/>
    <w:rsid w:val="00FD2CFF"/>
    <w:rsid w:val="00FD4990"/>
    <w:rsid w:val="00FE0B91"/>
    <w:rsid w:val="00FE0CB1"/>
    <w:rsid w:val="00FE11F0"/>
    <w:rsid w:val="00FE3689"/>
    <w:rsid w:val="00FE4C2F"/>
    <w:rsid w:val="00FE7792"/>
    <w:rsid w:val="00FF0873"/>
    <w:rsid w:val="00FF1375"/>
    <w:rsid w:val="00FF3CD7"/>
    <w:rsid w:val="00FF419D"/>
    <w:rsid w:val="00FF4220"/>
    <w:rsid w:val="00FF6795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5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1D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001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0001D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001DA"/>
    <w:pPr>
      <w:keepNext/>
      <w:keepLines/>
      <w:spacing w:before="200" w:line="360" w:lineRule="atLeast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0001DA"/>
    <w:pPr>
      <w:keepNext/>
      <w:keepLines/>
      <w:spacing w:before="200" w:line="360" w:lineRule="atLeast"/>
      <w:outlineLvl w:val="4"/>
    </w:pPr>
    <w:rPr>
      <w:rFonts w:ascii="Cambria" w:eastAsia="Calibri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001DA"/>
    <w:pPr>
      <w:keepNext/>
      <w:keepLines/>
      <w:spacing w:before="200" w:line="360" w:lineRule="atLeast"/>
      <w:outlineLvl w:val="5"/>
    </w:pPr>
    <w:rPr>
      <w:rFonts w:ascii="Cambria" w:eastAsia="Calibri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001DA"/>
    <w:pPr>
      <w:keepNext/>
      <w:keepLines/>
      <w:spacing w:before="200" w:line="360" w:lineRule="atLeast"/>
      <w:outlineLvl w:val="6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001DA"/>
    <w:pPr>
      <w:keepNext/>
      <w:keepLines/>
      <w:spacing w:before="200" w:line="360" w:lineRule="atLeast"/>
      <w:outlineLvl w:val="7"/>
    </w:pPr>
    <w:rPr>
      <w:rFonts w:ascii="Cambria" w:eastAsia="Calibri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001DA"/>
    <w:pPr>
      <w:keepNext/>
      <w:keepLines/>
      <w:spacing w:before="200" w:line="360" w:lineRule="atLeast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1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11"/>
    <w:uiPriority w:val="99"/>
    <w:qFormat/>
    <w:rsid w:val="000001DA"/>
    <w:pPr>
      <w:jc w:val="center"/>
    </w:pPr>
    <w:rPr>
      <w:b/>
      <w:i/>
      <w:sz w:val="28"/>
      <w:szCs w:val="20"/>
    </w:rPr>
  </w:style>
  <w:style w:type="character" w:customStyle="1" w:styleId="11">
    <w:name w:val="Название Знак1"/>
    <w:basedOn w:val="a0"/>
    <w:link w:val="a3"/>
    <w:uiPriority w:val="99"/>
    <w:rsid w:val="000001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0001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0001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mphasis"/>
    <w:basedOn w:val="a0"/>
    <w:qFormat/>
    <w:rsid w:val="000001DA"/>
    <w:rPr>
      <w:i/>
      <w:iCs/>
    </w:rPr>
  </w:style>
  <w:style w:type="paragraph" w:styleId="a5">
    <w:name w:val="No Spacing"/>
    <w:link w:val="a6"/>
    <w:uiPriority w:val="1"/>
    <w:qFormat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000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001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00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0001DA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0001DA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0001DA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001DA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0001DA"/>
    <w:rPr>
      <w:rFonts w:ascii="Cambria" w:eastAsia="Calibri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001DA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uiPriority w:val="99"/>
    <w:rsid w:val="000001DA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0001D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01DA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rsid w:val="000001D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001DA"/>
    <w:rPr>
      <w:rFonts w:ascii="Calibri" w:eastAsia="Calibri" w:hAnsi="Calibri" w:cs="Times New Roman"/>
      <w:sz w:val="20"/>
      <w:szCs w:val="20"/>
    </w:rPr>
  </w:style>
  <w:style w:type="character" w:styleId="ab">
    <w:name w:val="page number"/>
    <w:basedOn w:val="a0"/>
    <w:uiPriority w:val="99"/>
    <w:rsid w:val="000001DA"/>
  </w:style>
  <w:style w:type="character" w:customStyle="1" w:styleId="WW8Num2z0">
    <w:name w:val="WW8Num2z0"/>
    <w:rsid w:val="000001DA"/>
    <w:rPr>
      <w:rFonts w:ascii="Symbol" w:hAnsi="Symbol"/>
    </w:rPr>
  </w:style>
  <w:style w:type="paragraph" w:styleId="ac">
    <w:name w:val="Body Text"/>
    <w:basedOn w:val="a"/>
    <w:link w:val="ad"/>
    <w:rsid w:val="000001DA"/>
    <w:pPr>
      <w:suppressAutoHyphens/>
    </w:pPr>
    <w:rPr>
      <w:rFonts w:eastAsia="Calibri" w:cs="Calibri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001DA"/>
    <w:rPr>
      <w:rFonts w:ascii="Times New Roman" w:eastAsia="Calibri" w:hAnsi="Times New Roman" w:cs="Calibri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0001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001D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001DA"/>
    <w:rPr>
      <w:rFonts w:ascii="Calibri" w:eastAsia="Times New Roman" w:hAnsi="Calibri" w:cs="Calibri"/>
    </w:rPr>
  </w:style>
  <w:style w:type="character" w:styleId="af1">
    <w:name w:val="Hyperlink"/>
    <w:uiPriority w:val="99"/>
    <w:rsid w:val="000001DA"/>
    <w:rPr>
      <w:color w:val="0000FF"/>
      <w:u w:val="single"/>
    </w:rPr>
  </w:style>
  <w:style w:type="paragraph" w:customStyle="1" w:styleId="Default">
    <w:name w:val="Default"/>
    <w:rsid w:val="000001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0001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0001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0001D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0001DA"/>
  </w:style>
  <w:style w:type="paragraph" w:customStyle="1" w:styleId="14">
    <w:name w:val="Абзац списка1"/>
    <w:basedOn w:val="a"/>
    <w:uiPriority w:val="99"/>
    <w:rsid w:val="00000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ody Text Indent"/>
    <w:basedOn w:val="a"/>
    <w:link w:val="af6"/>
    <w:uiPriority w:val="99"/>
    <w:rsid w:val="000001DA"/>
    <w:pPr>
      <w:ind w:firstLine="709"/>
      <w:jc w:val="center"/>
    </w:pPr>
    <w:rPr>
      <w:sz w:val="28"/>
      <w:szCs w:val="20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1DA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footnote text"/>
    <w:basedOn w:val="a"/>
    <w:link w:val="af8"/>
    <w:uiPriority w:val="99"/>
    <w:rsid w:val="000001D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0001DA"/>
    <w:rPr>
      <w:rFonts w:ascii="Calibri" w:eastAsia="Times New Roman" w:hAnsi="Calibri" w:cs="Times New Roman"/>
      <w:sz w:val="20"/>
      <w:szCs w:val="20"/>
    </w:rPr>
  </w:style>
  <w:style w:type="character" w:styleId="af9">
    <w:name w:val="footnote reference"/>
    <w:uiPriority w:val="99"/>
    <w:rsid w:val="000001DA"/>
    <w:rPr>
      <w:vertAlign w:val="superscript"/>
    </w:rPr>
  </w:style>
  <w:style w:type="paragraph" w:customStyle="1" w:styleId="21">
    <w:name w:val="Без интервала2"/>
    <w:uiPriority w:val="99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000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0001DA"/>
    <w:pPr>
      <w:spacing w:after="120" w:line="480" w:lineRule="auto"/>
      <w:ind w:left="283"/>
    </w:pPr>
    <w:rPr>
      <w:rFonts w:eastAsia="Calibri"/>
      <w:sz w:val="26"/>
      <w:szCs w:val="26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01DA"/>
    <w:rPr>
      <w:rFonts w:ascii="Times New Roman" w:eastAsia="Calibri" w:hAnsi="Times New Roman" w:cs="Times New Roman"/>
      <w:sz w:val="26"/>
      <w:szCs w:val="26"/>
    </w:rPr>
  </w:style>
  <w:style w:type="paragraph" w:customStyle="1" w:styleId="25">
    <w:name w:val="Знак Знак2 Знак Знак Знак"/>
    <w:basedOn w:val="a"/>
    <w:rsid w:val="000001DA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line number"/>
    <w:uiPriority w:val="99"/>
    <w:semiHidden/>
    <w:unhideWhenUsed/>
    <w:rsid w:val="000001DA"/>
  </w:style>
  <w:style w:type="paragraph" w:styleId="31">
    <w:name w:val="Body Text Indent 3"/>
    <w:basedOn w:val="a"/>
    <w:link w:val="32"/>
    <w:uiPriority w:val="99"/>
    <w:unhideWhenUsed/>
    <w:rsid w:val="000001DA"/>
    <w:pPr>
      <w:autoSpaceDE w:val="0"/>
      <w:autoSpaceDN w:val="0"/>
      <w:adjustRightInd w:val="0"/>
      <w:spacing w:line="360" w:lineRule="auto"/>
      <w:ind w:firstLine="709"/>
    </w:pPr>
    <w:rPr>
      <w:sz w:val="26"/>
      <w:szCs w:val="2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01DA"/>
    <w:rPr>
      <w:rFonts w:ascii="Times New Roman" w:eastAsia="Times New Roman" w:hAnsi="Times New Roman" w:cs="Times New Roman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0001DA"/>
  </w:style>
  <w:style w:type="paragraph" w:styleId="afb">
    <w:name w:val="caption"/>
    <w:basedOn w:val="a"/>
    <w:next w:val="a"/>
    <w:uiPriority w:val="99"/>
    <w:qFormat/>
    <w:rsid w:val="000001DA"/>
    <w:pPr>
      <w:spacing w:line="360" w:lineRule="atLeast"/>
    </w:pPr>
    <w:rPr>
      <w:rFonts w:ascii="Times New Roman CYR" w:hAnsi="Times New Roman CYR"/>
      <w:b/>
      <w:bCs/>
      <w:color w:val="4F81BD"/>
      <w:sz w:val="18"/>
      <w:szCs w:val="18"/>
    </w:rPr>
  </w:style>
  <w:style w:type="paragraph" w:styleId="afc">
    <w:name w:val="Subtitle"/>
    <w:basedOn w:val="a"/>
    <w:next w:val="a"/>
    <w:link w:val="afd"/>
    <w:uiPriority w:val="99"/>
    <w:qFormat/>
    <w:rsid w:val="000001DA"/>
    <w:pPr>
      <w:numPr>
        <w:ilvl w:val="1"/>
      </w:numPr>
      <w:spacing w:line="360" w:lineRule="atLeast"/>
      <w:ind w:firstLine="567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fd">
    <w:name w:val="Подзаголовок Знак"/>
    <w:basedOn w:val="a0"/>
    <w:link w:val="afc"/>
    <w:uiPriority w:val="99"/>
    <w:rsid w:val="000001D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99"/>
    <w:qFormat/>
    <w:rsid w:val="000001DA"/>
    <w:rPr>
      <w:rFonts w:cs="Times New Roman"/>
      <w:b/>
      <w:bCs/>
    </w:rPr>
  </w:style>
  <w:style w:type="paragraph" w:styleId="26">
    <w:name w:val="Quote"/>
    <w:basedOn w:val="a"/>
    <w:next w:val="a"/>
    <w:link w:val="27"/>
    <w:uiPriority w:val="99"/>
    <w:qFormat/>
    <w:rsid w:val="000001DA"/>
    <w:pPr>
      <w:spacing w:line="360" w:lineRule="atLeast"/>
    </w:pPr>
    <w:rPr>
      <w:rFonts w:eastAsia="Calibri"/>
      <w:i/>
      <w:iCs/>
      <w:color w:val="000000"/>
      <w:sz w:val="20"/>
      <w:szCs w:val="20"/>
      <w:lang w:eastAsia="en-US"/>
    </w:rPr>
  </w:style>
  <w:style w:type="character" w:customStyle="1" w:styleId="27">
    <w:name w:val="Цитата 2 Знак"/>
    <w:basedOn w:val="a0"/>
    <w:link w:val="26"/>
    <w:uiPriority w:val="99"/>
    <w:rsid w:val="000001DA"/>
    <w:rPr>
      <w:rFonts w:ascii="Times New Roman" w:eastAsia="Calibri" w:hAnsi="Times New Roman" w:cs="Times New Roman"/>
      <w:i/>
      <w:iCs/>
      <w:color w:val="000000"/>
      <w:sz w:val="20"/>
      <w:szCs w:val="20"/>
    </w:rPr>
  </w:style>
  <w:style w:type="paragraph" w:styleId="aff">
    <w:name w:val="Intense Quote"/>
    <w:basedOn w:val="a"/>
    <w:next w:val="a"/>
    <w:link w:val="aff0"/>
    <w:uiPriority w:val="99"/>
    <w:qFormat/>
    <w:rsid w:val="000001DA"/>
    <w:pPr>
      <w:pBdr>
        <w:bottom w:val="single" w:sz="4" w:space="4" w:color="4F81BD"/>
      </w:pBdr>
      <w:spacing w:before="200" w:after="280" w:line="360" w:lineRule="atLeast"/>
      <w:ind w:left="936" w:right="936"/>
    </w:pPr>
    <w:rPr>
      <w:rFonts w:eastAsia="Calibri"/>
      <w:b/>
      <w:bCs/>
      <w:i/>
      <w:iCs/>
      <w:color w:val="4F81BD"/>
      <w:sz w:val="20"/>
      <w:szCs w:val="20"/>
      <w:lang w:eastAsia="en-US"/>
    </w:rPr>
  </w:style>
  <w:style w:type="character" w:customStyle="1" w:styleId="aff0">
    <w:name w:val="Выделенная цитата Знак"/>
    <w:basedOn w:val="a0"/>
    <w:link w:val="aff"/>
    <w:uiPriority w:val="99"/>
    <w:rsid w:val="000001DA"/>
    <w:rPr>
      <w:rFonts w:ascii="Times New Roman" w:eastAsia="Calibri" w:hAnsi="Times New Roman" w:cs="Times New Roman"/>
      <w:b/>
      <w:bCs/>
      <w:i/>
      <w:iCs/>
      <w:color w:val="4F81BD"/>
      <w:sz w:val="20"/>
      <w:szCs w:val="20"/>
    </w:rPr>
  </w:style>
  <w:style w:type="character" w:styleId="aff1">
    <w:name w:val="Subtle Emphasis"/>
    <w:uiPriority w:val="99"/>
    <w:qFormat/>
    <w:rsid w:val="000001DA"/>
    <w:rPr>
      <w:rFonts w:cs="Times New Roman"/>
      <w:i/>
      <w:iCs/>
      <w:color w:val="808080"/>
    </w:rPr>
  </w:style>
  <w:style w:type="character" w:styleId="aff2">
    <w:name w:val="Intense Emphasis"/>
    <w:uiPriority w:val="99"/>
    <w:qFormat/>
    <w:rsid w:val="000001DA"/>
    <w:rPr>
      <w:rFonts w:cs="Times New Roman"/>
      <w:b/>
      <w:bCs/>
      <w:i/>
      <w:iCs/>
      <w:color w:val="4F81BD"/>
    </w:rPr>
  </w:style>
  <w:style w:type="character" w:styleId="aff3">
    <w:name w:val="Subtle Reference"/>
    <w:uiPriority w:val="99"/>
    <w:qFormat/>
    <w:rsid w:val="000001DA"/>
    <w:rPr>
      <w:rFonts w:cs="Times New Roman"/>
      <w:smallCaps/>
      <w:color w:val="C0504D"/>
      <w:u w:val="single"/>
    </w:rPr>
  </w:style>
  <w:style w:type="character" w:styleId="aff4">
    <w:name w:val="Intense Reference"/>
    <w:uiPriority w:val="99"/>
    <w:qFormat/>
    <w:rsid w:val="000001DA"/>
    <w:rPr>
      <w:rFonts w:cs="Times New Roman"/>
      <w:b/>
      <w:bCs/>
      <w:smallCaps/>
      <w:color w:val="C0504D"/>
      <w:spacing w:val="5"/>
      <w:u w:val="single"/>
    </w:rPr>
  </w:style>
  <w:style w:type="character" w:styleId="aff5">
    <w:name w:val="Book Title"/>
    <w:uiPriority w:val="99"/>
    <w:qFormat/>
    <w:rsid w:val="000001DA"/>
    <w:rPr>
      <w:rFonts w:cs="Times New Roman"/>
      <w:b/>
      <w:b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0001DA"/>
    <w:pPr>
      <w:keepLines/>
      <w:spacing w:before="480" w:line="360" w:lineRule="atLeast"/>
      <w:jc w:val="both"/>
      <w:outlineLvl w:val="9"/>
    </w:pPr>
    <w:rPr>
      <w:rFonts w:ascii="Cambria" w:eastAsia="Calibri" w:hAnsi="Cambria"/>
      <w:bCs/>
      <w:color w:val="365F91"/>
      <w:sz w:val="28"/>
      <w:szCs w:val="28"/>
    </w:rPr>
  </w:style>
  <w:style w:type="character" w:customStyle="1" w:styleId="210">
    <w:name w:val="Основной текст с отступом 2 Знак1"/>
    <w:uiPriority w:val="99"/>
    <w:semiHidden/>
    <w:rsid w:val="000001DA"/>
    <w:rPr>
      <w:rFonts w:ascii="Times New Roman CYR" w:eastAsia="Times New Roman" w:hAnsi="Times New Roman CYR"/>
      <w:sz w:val="28"/>
    </w:rPr>
  </w:style>
  <w:style w:type="character" w:customStyle="1" w:styleId="BodyTextIndent2Char1">
    <w:name w:val="Body Text Indent 2 Char1"/>
    <w:uiPriority w:val="99"/>
    <w:semiHidden/>
    <w:rsid w:val="000001DA"/>
    <w:rPr>
      <w:rFonts w:ascii="Times New Roman CYR" w:eastAsia="Times New Roman" w:hAnsi="Times New Roman CYR"/>
      <w:sz w:val="28"/>
      <w:szCs w:val="20"/>
    </w:rPr>
  </w:style>
  <w:style w:type="character" w:styleId="aff7">
    <w:name w:val="annotation reference"/>
    <w:uiPriority w:val="99"/>
    <w:semiHidden/>
    <w:unhideWhenUsed/>
    <w:rsid w:val="000001DA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0001DA"/>
    <w:pPr>
      <w:spacing w:line="360" w:lineRule="atLeast"/>
    </w:pPr>
    <w:rPr>
      <w:rFonts w:ascii="Times New Roman CYR" w:hAnsi="Times New Roman CYR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0001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001D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001DA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numbering" w:customStyle="1" w:styleId="28">
    <w:name w:val="Нет списка2"/>
    <w:next w:val="a2"/>
    <w:semiHidden/>
    <w:rsid w:val="000001DA"/>
  </w:style>
  <w:style w:type="numbering" w:customStyle="1" w:styleId="33">
    <w:name w:val="Нет списка3"/>
    <w:next w:val="a2"/>
    <w:semiHidden/>
    <w:rsid w:val="000001DA"/>
  </w:style>
  <w:style w:type="numbering" w:customStyle="1" w:styleId="41">
    <w:name w:val="Нет списка4"/>
    <w:next w:val="a2"/>
    <w:semiHidden/>
    <w:rsid w:val="000001DA"/>
  </w:style>
  <w:style w:type="numbering" w:customStyle="1" w:styleId="51">
    <w:name w:val="Нет списка5"/>
    <w:next w:val="a2"/>
    <w:semiHidden/>
    <w:rsid w:val="000001DA"/>
  </w:style>
  <w:style w:type="numbering" w:customStyle="1" w:styleId="61">
    <w:name w:val="Нет списка6"/>
    <w:next w:val="a2"/>
    <w:uiPriority w:val="99"/>
    <w:semiHidden/>
    <w:unhideWhenUsed/>
    <w:rsid w:val="000001DA"/>
  </w:style>
  <w:style w:type="numbering" w:customStyle="1" w:styleId="110">
    <w:name w:val="Нет списка11"/>
    <w:next w:val="a2"/>
    <w:semiHidden/>
    <w:rsid w:val="000001DA"/>
  </w:style>
  <w:style w:type="numbering" w:customStyle="1" w:styleId="71">
    <w:name w:val="Нет списка7"/>
    <w:next w:val="a2"/>
    <w:uiPriority w:val="99"/>
    <w:semiHidden/>
    <w:unhideWhenUsed/>
    <w:rsid w:val="000001DA"/>
  </w:style>
  <w:style w:type="paragraph" w:customStyle="1" w:styleId="34">
    <w:name w:val="Без интервала3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3"/>
    <w:uiPriority w:val="59"/>
    <w:rsid w:val="000001DA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link w:val="17"/>
    <w:locked/>
    <w:rsid w:val="000001DA"/>
    <w:rPr>
      <w:rFonts w:cs="Times New Roman"/>
      <w:shd w:val="clear" w:color="auto" w:fill="FFFFFF"/>
    </w:rPr>
  </w:style>
  <w:style w:type="character" w:customStyle="1" w:styleId="30pt">
    <w:name w:val="Основной текст (3) + Интервал 0 pt"/>
    <w:rsid w:val="000001D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81">
    <w:name w:val="Нет списка8"/>
    <w:next w:val="a2"/>
    <w:semiHidden/>
    <w:unhideWhenUsed/>
    <w:rsid w:val="000001DA"/>
  </w:style>
  <w:style w:type="character" w:customStyle="1" w:styleId="apple-converted-space">
    <w:name w:val="apple-converted-space"/>
    <w:rsid w:val="000001DA"/>
  </w:style>
  <w:style w:type="paragraph" w:customStyle="1" w:styleId="affd">
    <w:name w:val="Основной"/>
    <w:basedOn w:val="a"/>
    <w:rsid w:val="000001DA"/>
    <w:pPr>
      <w:spacing w:after="20"/>
      <w:ind w:firstLine="709"/>
    </w:pPr>
    <w:rPr>
      <w:sz w:val="28"/>
      <w:szCs w:val="20"/>
    </w:rPr>
  </w:style>
  <w:style w:type="paragraph" w:styleId="affe">
    <w:name w:val="Block Text"/>
    <w:basedOn w:val="a"/>
    <w:uiPriority w:val="99"/>
    <w:unhideWhenUsed/>
    <w:rsid w:val="000001DA"/>
    <w:pPr>
      <w:widowControl w:val="0"/>
      <w:autoSpaceDE w:val="0"/>
      <w:autoSpaceDN w:val="0"/>
      <w:adjustRightInd w:val="0"/>
      <w:ind w:left="8364" w:right="-32"/>
    </w:pPr>
    <w:rPr>
      <w:sz w:val="26"/>
      <w:szCs w:val="26"/>
    </w:rPr>
  </w:style>
  <w:style w:type="table" w:customStyle="1" w:styleId="29">
    <w:name w:val="Сетка таблицы2"/>
    <w:basedOn w:val="a1"/>
    <w:next w:val="af3"/>
    <w:uiPriority w:val="59"/>
    <w:rsid w:val="000001D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3"/>
    <w:uiPriority w:val="59"/>
    <w:rsid w:val="000001D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001DA"/>
  </w:style>
  <w:style w:type="numbering" w:customStyle="1" w:styleId="120">
    <w:name w:val="Нет списка12"/>
    <w:next w:val="a2"/>
    <w:uiPriority w:val="99"/>
    <w:semiHidden/>
    <w:unhideWhenUsed/>
    <w:rsid w:val="000001DA"/>
  </w:style>
  <w:style w:type="table" w:customStyle="1" w:styleId="42">
    <w:name w:val="Сетка таблицы4"/>
    <w:basedOn w:val="a1"/>
    <w:next w:val="af3"/>
    <w:rsid w:val="000001D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001DA"/>
  </w:style>
  <w:style w:type="numbering" w:customStyle="1" w:styleId="211">
    <w:name w:val="Нет списка21"/>
    <w:next w:val="a2"/>
    <w:semiHidden/>
    <w:rsid w:val="000001DA"/>
  </w:style>
  <w:style w:type="numbering" w:customStyle="1" w:styleId="310">
    <w:name w:val="Нет списка31"/>
    <w:next w:val="a2"/>
    <w:semiHidden/>
    <w:rsid w:val="000001DA"/>
  </w:style>
  <w:style w:type="numbering" w:customStyle="1" w:styleId="410">
    <w:name w:val="Нет списка41"/>
    <w:next w:val="a2"/>
    <w:semiHidden/>
    <w:rsid w:val="000001DA"/>
  </w:style>
  <w:style w:type="numbering" w:customStyle="1" w:styleId="510">
    <w:name w:val="Нет списка51"/>
    <w:next w:val="a2"/>
    <w:semiHidden/>
    <w:rsid w:val="000001DA"/>
  </w:style>
  <w:style w:type="numbering" w:customStyle="1" w:styleId="610">
    <w:name w:val="Нет списка61"/>
    <w:next w:val="a2"/>
    <w:uiPriority w:val="99"/>
    <w:semiHidden/>
    <w:unhideWhenUsed/>
    <w:rsid w:val="000001DA"/>
  </w:style>
  <w:style w:type="numbering" w:customStyle="1" w:styleId="1111">
    <w:name w:val="Нет списка1111"/>
    <w:next w:val="a2"/>
    <w:semiHidden/>
    <w:rsid w:val="000001DA"/>
  </w:style>
  <w:style w:type="numbering" w:customStyle="1" w:styleId="710">
    <w:name w:val="Нет списка71"/>
    <w:next w:val="a2"/>
    <w:uiPriority w:val="99"/>
    <w:semiHidden/>
    <w:unhideWhenUsed/>
    <w:rsid w:val="000001DA"/>
  </w:style>
  <w:style w:type="table" w:customStyle="1" w:styleId="112">
    <w:name w:val="Сетка таблицы11"/>
    <w:basedOn w:val="a1"/>
    <w:next w:val="af3"/>
    <w:uiPriority w:val="59"/>
    <w:rsid w:val="000001DA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semiHidden/>
    <w:unhideWhenUsed/>
    <w:rsid w:val="000001DA"/>
  </w:style>
  <w:style w:type="table" w:customStyle="1" w:styleId="212">
    <w:name w:val="Сетка таблицы21"/>
    <w:basedOn w:val="a1"/>
    <w:next w:val="af3"/>
    <w:uiPriority w:val="59"/>
    <w:rsid w:val="000001D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3"/>
    <w:uiPriority w:val="59"/>
    <w:rsid w:val="000001D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Без интервала4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Без интервала5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Без интервала6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Без интервала7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">
    <w:name w:val="Без интервала8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FollowedHyperlink"/>
    <w:uiPriority w:val="99"/>
    <w:semiHidden/>
    <w:unhideWhenUsed/>
    <w:rsid w:val="000001DA"/>
    <w:rPr>
      <w:color w:val="954F72"/>
      <w:u w:val="single"/>
    </w:rPr>
  </w:style>
  <w:style w:type="paragraph" w:customStyle="1" w:styleId="font5">
    <w:name w:val="font5"/>
    <w:basedOn w:val="a"/>
    <w:rsid w:val="000001D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0001D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a"/>
    <w:rsid w:val="000001DA"/>
    <w:pPr>
      <w:spacing w:before="100" w:beforeAutospacing="1" w:after="100" w:afterAutospacing="1"/>
    </w:pPr>
  </w:style>
  <w:style w:type="paragraph" w:customStyle="1" w:styleId="xl64">
    <w:name w:val="xl64"/>
    <w:basedOn w:val="a"/>
    <w:rsid w:val="000001DA"/>
    <w:pPr>
      <w:spacing w:before="100" w:beforeAutospacing="1" w:after="100" w:afterAutospacing="1"/>
    </w:pPr>
  </w:style>
  <w:style w:type="paragraph" w:customStyle="1" w:styleId="xl65">
    <w:name w:val="xl65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0001D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0001D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0001D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0001D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0001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001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0001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001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001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001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0001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0001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0001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001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0001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7">
    <w:name w:val="font7"/>
    <w:basedOn w:val="a"/>
    <w:rsid w:val="000001DA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87">
    <w:name w:val="xl87"/>
    <w:basedOn w:val="a"/>
    <w:rsid w:val="000001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8">
    <w:name w:val="font8"/>
    <w:basedOn w:val="a"/>
    <w:rsid w:val="000001DA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font9">
    <w:name w:val="font9"/>
    <w:basedOn w:val="a"/>
    <w:rsid w:val="000001DA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a"/>
    <w:rsid w:val="000001DA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88">
    <w:name w:val="xl88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17">
    <w:name w:val="Основной текст1"/>
    <w:basedOn w:val="a"/>
    <w:link w:val="affc"/>
    <w:rsid w:val="000001DA"/>
    <w:pPr>
      <w:shd w:val="clear" w:color="auto" w:fill="FFFFFF"/>
      <w:spacing w:line="326" w:lineRule="exac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fff0">
    <w:name w:val="Document Map"/>
    <w:basedOn w:val="a"/>
    <w:link w:val="afff1"/>
    <w:uiPriority w:val="99"/>
    <w:semiHidden/>
    <w:rsid w:val="003D6EDA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3D6E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D6EDA"/>
    <w:rPr>
      <w:rFonts w:ascii="Times New Roman" w:hAnsi="Times New Roman" w:cs="Times New Roman"/>
      <w:sz w:val="24"/>
      <w:szCs w:val="24"/>
    </w:rPr>
  </w:style>
  <w:style w:type="character" w:customStyle="1" w:styleId="grid-tr-td-position-right1">
    <w:name w:val="grid-tr-td-position-right1"/>
    <w:basedOn w:val="a0"/>
    <w:uiPriority w:val="99"/>
    <w:rsid w:val="003D6EDA"/>
    <w:rPr>
      <w:rFonts w:cs="Times New Roman"/>
    </w:rPr>
  </w:style>
  <w:style w:type="character" w:styleId="afff2">
    <w:name w:val="endnote reference"/>
    <w:basedOn w:val="a0"/>
    <w:rsid w:val="007272F7"/>
    <w:rPr>
      <w:vertAlign w:val="superscript"/>
    </w:rPr>
  </w:style>
  <w:style w:type="character" w:customStyle="1" w:styleId="header-user-name">
    <w:name w:val="header-user-name"/>
    <w:basedOn w:val="a0"/>
    <w:rsid w:val="00177B1F"/>
  </w:style>
  <w:style w:type="character" w:customStyle="1" w:styleId="wmi-callto">
    <w:name w:val="wmi-callto"/>
    <w:basedOn w:val="a0"/>
    <w:rsid w:val="00200D76"/>
  </w:style>
  <w:style w:type="paragraph" w:customStyle="1" w:styleId="p18">
    <w:name w:val="p18"/>
    <w:basedOn w:val="a"/>
    <w:rsid w:val="00B7560B"/>
    <w:pPr>
      <w:spacing w:before="100" w:beforeAutospacing="1" w:after="100" w:afterAutospacing="1"/>
    </w:pPr>
  </w:style>
  <w:style w:type="paragraph" w:customStyle="1" w:styleId="p1">
    <w:name w:val="p1"/>
    <w:basedOn w:val="a"/>
    <w:rsid w:val="003728E5"/>
    <w:pPr>
      <w:spacing w:before="100" w:beforeAutospacing="1" w:after="100" w:afterAutospacing="1"/>
    </w:pPr>
  </w:style>
  <w:style w:type="paragraph" w:customStyle="1" w:styleId="p5">
    <w:name w:val="p5"/>
    <w:basedOn w:val="a"/>
    <w:rsid w:val="003728E5"/>
    <w:pPr>
      <w:spacing w:before="100" w:beforeAutospacing="1" w:after="100" w:afterAutospacing="1"/>
    </w:pPr>
  </w:style>
  <w:style w:type="paragraph" w:styleId="2a">
    <w:name w:val="Body Text 2"/>
    <w:basedOn w:val="a"/>
    <w:link w:val="2b"/>
    <w:rsid w:val="003728E5"/>
    <w:pPr>
      <w:spacing w:after="120" w:line="480" w:lineRule="auto"/>
    </w:pPr>
    <w:rPr>
      <w:sz w:val="20"/>
      <w:szCs w:val="20"/>
    </w:rPr>
  </w:style>
  <w:style w:type="character" w:customStyle="1" w:styleId="2b">
    <w:name w:val="Основной текст 2 Знак"/>
    <w:basedOn w:val="a0"/>
    <w:link w:val="2a"/>
    <w:rsid w:val="00372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Содержимое таблицы"/>
    <w:basedOn w:val="a"/>
    <w:rsid w:val="003728E5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FontStyle52">
    <w:name w:val="Font Style52"/>
    <w:rsid w:val="003728E5"/>
    <w:rPr>
      <w:rFonts w:ascii="Courier New" w:hAnsi="Courier New"/>
      <w:b/>
      <w:sz w:val="18"/>
    </w:rPr>
  </w:style>
  <w:style w:type="paragraph" w:customStyle="1" w:styleId="Style29">
    <w:name w:val="Style29"/>
    <w:basedOn w:val="a"/>
    <w:rsid w:val="003728E5"/>
    <w:pPr>
      <w:widowControl w:val="0"/>
      <w:suppressAutoHyphens/>
      <w:overflowPunct w:val="0"/>
      <w:autoSpaceDE w:val="0"/>
      <w:autoSpaceDN w:val="0"/>
      <w:adjustRightInd w:val="0"/>
      <w:spacing w:line="228" w:lineRule="exact"/>
      <w:ind w:firstLine="1210"/>
      <w:textAlignment w:val="baseline"/>
    </w:pPr>
    <w:rPr>
      <w:kern w:val="1"/>
      <w:szCs w:val="20"/>
    </w:rPr>
  </w:style>
  <w:style w:type="paragraph" w:customStyle="1" w:styleId="Standard">
    <w:name w:val="Standard"/>
    <w:qFormat/>
    <w:rsid w:val="003873A7"/>
    <w:pPr>
      <w:widowControl w:val="0"/>
      <w:suppressAutoHyphens/>
      <w:autoSpaceDE w:val="0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numbering" w:customStyle="1" w:styleId="100">
    <w:name w:val="Нет списка10"/>
    <w:next w:val="a2"/>
    <w:uiPriority w:val="99"/>
    <w:semiHidden/>
    <w:unhideWhenUsed/>
    <w:rsid w:val="00875A4A"/>
  </w:style>
  <w:style w:type="numbering" w:customStyle="1" w:styleId="130">
    <w:name w:val="Нет списка13"/>
    <w:next w:val="a2"/>
    <w:uiPriority w:val="99"/>
    <w:semiHidden/>
    <w:unhideWhenUsed/>
    <w:rsid w:val="009566AA"/>
  </w:style>
  <w:style w:type="character" w:customStyle="1" w:styleId="afff4">
    <w:name w:val="Название Знак"/>
    <w:link w:val="afff5"/>
    <w:uiPriority w:val="99"/>
    <w:rsid w:val="009566AA"/>
    <w:rPr>
      <w:rFonts w:eastAsia="Times New Roman"/>
      <w:sz w:val="28"/>
    </w:rPr>
  </w:style>
  <w:style w:type="table" w:customStyle="1" w:styleId="53">
    <w:name w:val="Сетка таблицы5"/>
    <w:basedOn w:val="a1"/>
    <w:next w:val="af3"/>
    <w:uiPriority w:val="59"/>
    <w:rsid w:val="009566A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9566AA"/>
  </w:style>
  <w:style w:type="numbering" w:customStyle="1" w:styleId="220">
    <w:name w:val="Нет списка22"/>
    <w:next w:val="a2"/>
    <w:semiHidden/>
    <w:rsid w:val="009566AA"/>
  </w:style>
  <w:style w:type="numbering" w:customStyle="1" w:styleId="320">
    <w:name w:val="Нет списка32"/>
    <w:next w:val="a2"/>
    <w:semiHidden/>
    <w:rsid w:val="009566AA"/>
  </w:style>
  <w:style w:type="numbering" w:customStyle="1" w:styleId="420">
    <w:name w:val="Нет списка42"/>
    <w:next w:val="a2"/>
    <w:semiHidden/>
    <w:rsid w:val="009566AA"/>
  </w:style>
  <w:style w:type="numbering" w:customStyle="1" w:styleId="520">
    <w:name w:val="Нет списка52"/>
    <w:next w:val="a2"/>
    <w:semiHidden/>
    <w:rsid w:val="009566AA"/>
  </w:style>
  <w:style w:type="numbering" w:customStyle="1" w:styleId="620">
    <w:name w:val="Нет списка62"/>
    <w:next w:val="a2"/>
    <w:uiPriority w:val="99"/>
    <w:semiHidden/>
    <w:unhideWhenUsed/>
    <w:rsid w:val="009566AA"/>
  </w:style>
  <w:style w:type="numbering" w:customStyle="1" w:styleId="1120">
    <w:name w:val="Нет списка112"/>
    <w:next w:val="a2"/>
    <w:semiHidden/>
    <w:rsid w:val="009566AA"/>
  </w:style>
  <w:style w:type="numbering" w:customStyle="1" w:styleId="720">
    <w:name w:val="Нет списка72"/>
    <w:next w:val="a2"/>
    <w:uiPriority w:val="99"/>
    <w:semiHidden/>
    <w:unhideWhenUsed/>
    <w:rsid w:val="009566AA"/>
  </w:style>
  <w:style w:type="numbering" w:customStyle="1" w:styleId="820">
    <w:name w:val="Нет списка82"/>
    <w:next w:val="a2"/>
    <w:semiHidden/>
    <w:unhideWhenUsed/>
    <w:rsid w:val="009566AA"/>
  </w:style>
  <w:style w:type="numbering" w:customStyle="1" w:styleId="910">
    <w:name w:val="Нет списка91"/>
    <w:next w:val="a2"/>
    <w:uiPriority w:val="99"/>
    <w:semiHidden/>
    <w:unhideWhenUsed/>
    <w:rsid w:val="009566AA"/>
  </w:style>
  <w:style w:type="numbering" w:customStyle="1" w:styleId="121">
    <w:name w:val="Нет списка121"/>
    <w:next w:val="a2"/>
    <w:uiPriority w:val="99"/>
    <w:semiHidden/>
    <w:unhideWhenUsed/>
    <w:rsid w:val="009566AA"/>
  </w:style>
  <w:style w:type="numbering" w:customStyle="1" w:styleId="1112">
    <w:name w:val="Нет списка1112"/>
    <w:next w:val="a2"/>
    <w:uiPriority w:val="99"/>
    <w:semiHidden/>
    <w:unhideWhenUsed/>
    <w:rsid w:val="009566AA"/>
  </w:style>
  <w:style w:type="numbering" w:customStyle="1" w:styleId="2110">
    <w:name w:val="Нет списка211"/>
    <w:next w:val="a2"/>
    <w:semiHidden/>
    <w:rsid w:val="009566AA"/>
  </w:style>
  <w:style w:type="numbering" w:customStyle="1" w:styleId="3110">
    <w:name w:val="Нет списка311"/>
    <w:next w:val="a2"/>
    <w:semiHidden/>
    <w:rsid w:val="009566AA"/>
  </w:style>
  <w:style w:type="numbering" w:customStyle="1" w:styleId="411">
    <w:name w:val="Нет списка411"/>
    <w:next w:val="a2"/>
    <w:semiHidden/>
    <w:rsid w:val="009566AA"/>
  </w:style>
  <w:style w:type="numbering" w:customStyle="1" w:styleId="511">
    <w:name w:val="Нет списка511"/>
    <w:next w:val="a2"/>
    <w:semiHidden/>
    <w:rsid w:val="009566AA"/>
  </w:style>
  <w:style w:type="numbering" w:customStyle="1" w:styleId="611">
    <w:name w:val="Нет списка611"/>
    <w:next w:val="a2"/>
    <w:uiPriority w:val="99"/>
    <w:semiHidden/>
    <w:unhideWhenUsed/>
    <w:rsid w:val="009566AA"/>
  </w:style>
  <w:style w:type="numbering" w:customStyle="1" w:styleId="11111">
    <w:name w:val="Нет списка11111"/>
    <w:next w:val="a2"/>
    <w:semiHidden/>
    <w:rsid w:val="009566AA"/>
  </w:style>
  <w:style w:type="numbering" w:customStyle="1" w:styleId="711">
    <w:name w:val="Нет списка711"/>
    <w:next w:val="a2"/>
    <w:uiPriority w:val="99"/>
    <w:semiHidden/>
    <w:unhideWhenUsed/>
    <w:rsid w:val="009566AA"/>
  </w:style>
  <w:style w:type="numbering" w:customStyle="1" w:styleId="811">
    <w:name w:val="Нет списка811"/>
    <w:next w:val="a2"/>
    <w:semiHidden/>
    <w:unhideWhenUsed/>
    <w:rsid w:val="009566AA"/>
  </w:style>
  <w:style w:type="numbering" w:customStyle="1" w:styleId="101">
    <w:name w:val="Нет списка101"/>
    <w:next w:val="a2"/>
    <w:uiPriority w:val="99"/>
    <w:semiHidden/>
    <w:unhideWhenUsed/>
    <w:rsid w:val="009566AA"/>
  </w:style>
  <w:style w:type="table" w:customStyle="1" w:styleId="512">
    <w:name w:val="Сетка таблицы51"/>
    <w:basedOn w:val="a1"/>
    <w:next w:val="af3"/>
    <w:uiPriority w:val="59"/>
    <w:rsid w:val="009566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9566AA"/>
  </w:style>
  <w:style w:type="numbering" w:customStyle="1" w:styleId="221">
    <w:name w:val="Нет списка221"/>
    <w:next w:val="a2"/>
    <w:semiHidden/>
    <w:rsid w:val="009566AA"/>
  </w:style>
  <w:style w:type="numbering" w:customStyle="1" w:styleId="321">
    <w:name w:val="Нет списка321"/>
    <w:next w:val="a2"/>
    <w:semiHidden/>
    <w:rsid w:val="009566AA"/>
  </w:style>
  <w:style w:type="numbering" w:customStyle="1" w:styleId="421">
    <w:name w:val="Нет списка421"/>
    <w:next w:val="a2"/>
    <w:semiHidden/>
    <w:rsid w:val="009566AA"/>
  </w:style>
  <w:style w:type="numbering" w:customStyle="1" w:styleId="521">
    <w:name w:val="Нет списка521"/>
    <w:next w:val="a2"/>
    <w:semiHidden/>
    <w:rsid w:val="009566AA"/>
  </w:style>
  <w:style w:type="numbering" w:customStyle="1" w:styleId="621">
    <w:name w:val="Нет списка621"/>
    <w:next w:val="a2"/>
    <w:uiPriority w:val="99"/>
    <w:semiHidden/>
    <w:unhideWhenUsed/>
    <w:rsid w:val="009566AA"/>
  </w:style>
  <w:style w:type="numbering" w:customStyle="1" w:styleId="1121">
    <w:name w:val="Нет списка1121"/>
    <w:next w:val="a2"/>
    <w:semiHidden/>
    <w:rsid w:val="009566AA"/>
  </w:style>
  <w:style w:type="numbering" w:customStyle="1" w:styleId="721">
    <w:name w:val="Нет списка721"/>
    <w:next w:val="a2"/>
    <w:uiPriority w:val="99"/>
    <w:semiHidden/>
    <w:unhideWhenUsed/>
    <w:rsid w:val="009566AA"/>
  </w:style>
  <w:style w:type="table" w:customStyle="1" w:styleId="122">
    <w:name w:val="Сетка таблицы12"/>
    <w:basedOn w:val="a1"/>
    <w:next w:val="af3"/>
    <w:uiPriority w:val="59"/>
    <w:rsid w:val="009566AA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">
    <w:name w:val="Нет списка821"/>
    <w:next w:val="a2"/>
    <w:semiHidden/>
    <w:unhideWhenUsed/>
    <w:rsid w:val="009566AA"/>
  </w:style>
  <w:style w:type="table" w:customStyle="1" w:styleId="222">
    <w:name w:val="Сетка таблицы22"/>
    <w:basedOn w:val="a1"/>
    <w:next w:val="af3"/>
    <w:uiPriority w:val="59"/>
    <w:rsid w:val="009566A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3"/>
    <w:uiPriority w:val="59"/>
    <w:rsid w:val="009566A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9566AA"/>
  </w:style>
  <w:style w:type="numbering" w:customStyle="1" w:styleId="1211">
    <w:name w:val="Нет списка1211"/>
    <w:next w:val="a2"/>
    <w:uiPriority w:val="99"/>
    <w:semiHidden/>
    <w:unhideWhenUsed/>
    <w:rsid w:val="009566AA"/>
  </w:style>
  <w:style w:type="table" w:customStyle="1" w:styleId="412">
    <w:name w:val="Сетка таблицы41"/>
    <w:basedOn w:val="a1"/>
    <w:next w:val="af3"/>
    <w:rsid w:val="009566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9566AA"/>
  </w:style>
  <w:style w:type="numbering" w:customStyle="1" w:styleId="2111">
    <w:name w:val="Нет списка2111"/>
    <w:next w:val="a2"/>
    <w:semiHidden/>
    <w:rsid w:val="009566AA"/>
  </w:style>
  <w:style w:type="numbering" w:customStyle="1" w:styleId="3111">
    <w:name w:val="Нет списка3111"/>
    <w:next w:val="a2"/>
    <w:semiHidden/>
    <w:rsid w:val="009566AA"/>
  </w:style>
  <w:style w:type="numbering" w:customStyle="1" w:styleId="4111">
    <w:name w:val="Нет списка4111"/>
    <w:next w:val="a2"/>
    <w:semiHidden/>
    <w:rsid w:val="009566AA"/>
  </w:style>
  <w:style w:type="numbering" w:customStyle="1" w:styleId="5111">
    <w:name w:val="Нет списка5111"/>
    <w:next w:val="a2"/>
    <w:semiHidden/>
    <w:rsid w:val="009566AA"/>
  </w:style>
  <w:style w:type="numbering" w:customStyle="1" w:styleId="6111">
    <w:name w:val="Нет списка6111"/>
    <w:next w:val="a2"/>
    <w:uiPriority w:val="99"/>
    <w:semiHidden/>
    <w:unhideWhenUsed/>
    <w:rsid w:val="009566AA"/>
  </w:style>
  <w:style w:type="numbering" w:customStyle="1" w:styleId="111111">
    <w:name w:val="Нет списка111111"/>
    <w:next w:val="a2"/>
    <w:semiHidden/>
    <w:rsid w:val="009566AA"/>
  </w:style>
  <w:style w:type="numbering" w:customStyle="1" w:styleId="7111">
    <w:name w:val="Нет списка7111"/>
    <w:next w:val="a2"/>
    <w:uiPriority w:val="99"/>
    <w:semiHidden/>
    <w:unhideWhenUsed/>
    <w:rsid w:val="009566AA"/>
  </w:style>
  <w:style w:type="table" w:customStyle="1" w:styleId="1110">
    <w:name w:val="Сетка таблицы111"/>
    <w:basedOn w:val="a1"/>
    <w:next w:val="af3"/>
    <w:uiPriority w:val="59"/>
    <w:rsid w:val="009566AA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Нет списка8111"/>
    <w:next w:val="a2"/>
    <w:semiHidden/>
    <w:unhideWhenUsed/>
    <w:rsid w:val="009566AA"/>
  </w:style>
  <w:style w:type="table" w:customStyle="1" w:styleId="2112">
    <w:name w:val="Сетка таблицы211"/>
    <w:basedOn w:val="a1"/>
    <w:next w:val="af3"/>
    <w:uiPriority w:val="59"/>
    <w:rsid w:val="009566A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3"/>
    <w:uiPriority w:val="59"/>
    <w:rsid w:val="009566A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1"/>
    <w:next w:val="a2"/>
    <w:uiPriority w:val="99"/>
    <w:semiHidden/>
    <w:unhideWhenUsed/>
    <w:rsid w:val="009566AA"/>
  </w:style>
  <w:style w:type="numbering" w:customStyle="1" w:styleId="150">
    <w:name w:val="Нет списка15"/>
    <w:next w:val="a2"/>
    <w:uiPriority w:val="99"/>
    <w:semiHidden/>
    <w:unhideWhenUsed/>
    <w:rsid w:val="005171F3"/>
  </w:style>
  <w:style w:type="paragraph" w:customStyle="1" w:styleId="afff5">
    <w:name w:val="Заголовок"/>
    <w:aliases w:val="Title"/>
    <w:basedOn w:val="a"/>
    <w:link w:val="afff4"/>
    <w:uiPriority w:val="99"/>
    <w:qFormat/>
    <w:rsid w:val="005171F3"/>
    <w:pPr>
      <w:jc w:val="center"/>
    </w:pPr>
    <w:rPr>
      <w:rFonts w:asciiTheme="minorHAnsi" w:hAnsiTheme="minorHAnsi" w:cstheme="minorBidi"/>
      <w:sz w:val="28"/>
      <w:szCs w:val="22"/>
      <w:lang w:eastAsia="en-US"/>
    </w:rPr>
  </w:style>
  <w:style w:type="table" w:customStyle="1" w:styleId="63">
    <w:name w:val="Сетка таблицы6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5171F3"/>
  </w:style>
  <w:style w:type="numbering" w:customStyle="1" w:styleId="230">
    <w:name w:val="Нет списка23"/>
    <w:next w:val="a2"/>
    <w:semiHidden/>
    <w:rsid w:val="005171F3"/>
  </w:style>
  <w:style w:type="numbering" w:customStyle="1" w:styleId="330">
    <w:name w:val="Нет списка33"/>
    <w:next w:val="a2"/>
    <w:semiHidden/>
    <w:rsid w:val="005171F3"/>
  </w:style>
  <w:style w:type="numbering" w:customStyle="1" w:styleId="430">
    <w:name w:val="Нет списка43"/>
    <w:next w:val="a2"/>
    <w:semiHidden/>
    <w:rsid w:val="005171F3"/>
  </w:style>
  <w:style w:type="numbering" w:customStyle="1" w:styleId="530">
    <w:name w:val="Нет списка53"/>
    <w:next w:val="a2"/>
    <w:semiHidden/>
    <w:rsid w:val="005171F3"/>
  </w:style>
  <w:style w:type="numbering" w:customStyle="1" w:styleId="630">
    <w:name w:val="Нет списка63"/>
    <w:next w:val="a2"/>
    <w:uiPriority w:val="99"/>
    <w:semiHidden/>
    <w:unhideWhenUsed/>
    <w:rsid w:val="005171F3"/>
  </w:style>
  <w:style w:type="numbering" w:customStyle="1" w:styleId="113">
    <w:name w:val="Нет списка113"/>
    <w:next w:val="a2"/>
    <w:semiHidden/>
    <w:rsid w:val="005171F3"/>
  </w:style>
  <w:style w:type="numbering" w:customStyle="1" w:styleId="73">
    <w:name w:val="Нет списка73"/>
    <w:next w:val="a2"/>
    <w:uiPriority w:val="99"/>
    <w:semiHidden/>
    <w:unhideWhenUsed/>
    <w:rsid w:val="005171F3"/>
  </w:style>
  <w:style w:type="table" w:customStyle="1" w:styleId="132">
    <w:name w:val="Сетка таблицы13"/>
    <w:basedOn w:val="a1"/>
    <w:next w:val="af3"/>
    <w:uiPriority w:val="59"/>
    <w:rsid w:val="005171F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semiHidden/>
    <w:unhideWhenUsed/>
    <w:rsid w:val="005171F3"/>
  </w:style>
  <w:style w:type="table" w:customStyle="1" w:styleId="231">
    <w:name w:val="Сетка таблицы23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171F3"/>
  </w:style>
  <w:style w:type="numbering" w:customStyle="1" w:styleId="1220">
    <w:name w:val="Нет списка122"/>
    <w:next w:val="a2"/>
    <w:uiPriority w:val="99"/>
    <w:semiHidden/>
    <w:unhideWhenUsed/>
    <w:rsid w:val="005171F3"/>
  </w:style>
  <w:style w:type="table" w:customStyle="1" w:styleId="422">
    <w:name w:val="Сетка таблицы42"/>
    <w:basedOn w:val="a1"/>
    <w:next w:val="af3"/>
    <w:rsid w:val="005171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5171F3"/>
  </w:style>
  <w:style w:type="numbering" w:customStyle="1" w:styleId="2120">
    <w:name w:val="Нет списка212"/>
    <w:next w:val="a2"/>
    <w:semiHidden/>
    <w:rsid w:val="005171F3"/>
  </w:style>
  <w:style w:type="numbering" w:customStyle="1" w:styleId="312">
    <w:name w:val="Нет списка312"/>
    <w:next w:val="a2"/>
    <w:semiHidden/>
    <w:rsid w:val="005171F3"/>
  </w:style>
  <w:style w:type="numbering" w:customStyle="1" w:styleId="4120">
    <w:name w:val="Нет списка412"/>
    <w:next w:val="a2"/>
    <w:semiHidden/>
    <w:rsid w:val="005171F3"/>
  </w:style>
  <w:style w:type="numbering" w:customStyle="1" w:styleId="5120">
    <w:name w:val="Нет списка512"/>
    <w:next w:val="a2"/>
    <w:semiHidden/>
    <w:rsid w:val="005171F3"/>
  </w:style>
  <w:style w:type="numbering" w:customStyle="1" w:styleId="612">
    <w:name w:val="Нет списка612"/>
    <w:next w:val="a2"/>
    <w:uiPriority w:val="99"/>
    <w:semiHidden/>
    <w:unhideWhenUsed/>
    <w:rsid w:val="005171F3"/>
  </w:style>
  <w:style w:type="numbering" w:customStyle="1" w:styleId="11112">
    <w:name w:val="Нет списка11112"/>
    <w:next w:val="a2"/>
    <w:semiHidden/>
    <w:rsid w:val="005171F3"/>
  </w:style>
  <w:style w:type="numbering" w:customStyle="1" w:styleId="712">
    <w:name w:val="Нет списка712"/>
    <w:next w:val="a2"/>
    <w:uiPriority w:val="99"/>
    <w:semiHidden/>
    <w:unhideWhenUsed/>
    <w:rsid w:val="005171F3"/>
  </w:style>
  <w:style w:type="table" w:customStyle="1" w:styleId="1122">
    <w:name w:val="Сетка таблицы112"/>
    <w:basedOn w:val="a1"/>
    <w:next w:val="af3"/>
    <w:uiPriority w:val="59"/>
    <w:rsid w:val="005171F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semiHidden/>
    <w:unhideWhenUsed/>
    <w:rsid w:val="005171F3"/>
  </w:style>
  <w:style w:type="table" w:customStyle="1" w:styleId="2121">
    <w:name w:val="Сетка таблицы212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5171F3"/>
  </w:style>
  <w:style w:type="character" w:customStyle="1" w:styleId="afff6">
    <w:name w:val="Заголовок Знак"/>
    <w:uiPriority w:val="99"/>
    <w:rsid w:val="005171F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522">
    <w:name w:val="Сетка таблицы52"/>
    <w:basedOn w:val="a1"/>
    <w:next w:val="af3"/>
    <w:uiPriority w:val="59"/>
    <w:rsid w:val="005171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5171F3"/>
  </w:style>
  <w:style w:type="numbering" w:customStyle="1" w:styleId="2220">
    <w:name w:val="Нет списка222"/>
    <w:next w:val="a2"/>
    <w:semiHidden/>
    <w:rsid w:val="005171F3"/>
  </w:style>
  <w:style w:type="numbering" w:customStyle="1" w:styleId="3220">
    <w:name w:val="Нет списка322"/>
    <w:next w:val="a2"/>
    <w:semiHidden/>
    <w:rsid w:val="005171F3"/>
  </w:style>
  <w:style w:type="numbering" w:customStyle="1" w:styleId="4220">
    <w:name w:val="Нет списка422"/>
    <w:next w:val="a2"/>
    <w:semiHidden/>
    <w:rsid w:val="005171F3"/>
  </w:style>
  <w:style w:type="numbering" w:customStyle="1" w:styleId="5220">
    <w:name w:val="Нет списка522"/>
    <w:next w:val="a2"/>
    <w:semiHidden/>
    <w:rsid w:val="005171F3"/>
  </w:style>
  <w:style w:type="numbering" w:customStyle="1" w:styleId="622">
    <w:name w:val="Нет списка622"/>
    <w:next w:val="a2"/>
    <w:uiPriority w:val="99"/>
    <w:semiHidden/>
    <w:unhideWhenUsed/>
    <w:rsid w:val="005171F3"/>
  </w:style>
  <w:style w:type="numbering" w:customStyle="1" w:styleId="11220">
    <w:name w:val="Нет списка1122"/>
    <w:next w:val="a2"/>
    <w:semiHidden/>
    <w:rsid w:val="005171F3"/>
  </w:style>
  <w:style w:type="numbering" w:customStyle="1" w:styleId="722">
    <w:name w:val="Нет списка722"/>
    <w:next w:val="a2"/>
    <w:uiPriority w:val="99"/>
    <w:semiHidden/>
    <w:unhideWhenUsed/>
    <w:rsid w:val="005171F3"/>
  </w:style>
  <w:style w:type="table" w:customStyle="1" w:styleId="1210">
    <w:name w:val="Сетка таблицы121"/>
    <w:basedOn w:val="a1"/>
    <w:next w:val="af3"/>
    <w:uiPriority w:val="59"/>
    <w:rsid w:val="005171F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">
    <w:name w:val="Нет списка822"/>
    <w:next w:val="a2"/>
    <w:semiHidden/>
    <w:unhideWhenUsed/>
    <w:rsid w:val="005171F3"/>
  </w:style>
  <w:style w:type="table" w:customStyle="1" w:styleId="2210">
    <w:name w:val="Сетка таблицы221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5171F3"/>
  </w:style>
  <w:style w:type="numbering" w:customStyle="1" w:styleId="1212">
    <w:name w:val="Нет списка1212"/>
    <w:next w:val="a2"/>
    <w:uiPriority w:val="99"/>
    <w:semiHidden/>
    <w:unhideWhenUsed/>
    <w:rsid w:val="005171F3"/>
  </w:style>
  <w:style w:type="table" w:customStyle="1" w:styleId="4110">
    <w:name w:val="Сетка таблицы411"/>
    <w:basedOn w:val="a1"/>
    <w:next w:val="af3"/>
    <w:rsid w:val="005171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5171F3"/>
  </w:style>
  <w:style w:type="numbering" w:customStyle="1" w:styleId="21120">
    <w:name w:val="Нет списка2112"/>
    <w:next w:val="a2"/>
    <w:semiHidden/>
    <w:rsid w:val="005171F3"/>
  </w:style>
  <w:style w:type="numbering" w:customStyle="1" w:styleId="31120">
    <w:name w:val="Нет списка3112"/>
    <w:next w:val="a2"/>
    <w:semiHidden/>
    <w:rsid w:val="005171F3"/>
  </w:style>
  <w:style w:type="numbering" w:customStyle="1" w:styleId="4112">
    <w:name w:val="Нет списка4112"/>
    <w:next w:val="a2"/>
    <w:semiHidden/>
    <w:rsid w:val="005171F3"/>
  </w:style>
  <w:style w:type="numbering" w:customStyle="1" w:styleId="5112">
    <w:name w:val="Нет списка5112"/>
    <w:next w:val="a2"/>
    <w:semiHidden/>
    <w:rsid w:val="005171F3"/>
  </w:style>
  <w:style w:type="numbering" w:customStyle="1" w:styleId="6112">
    <w:name w:val="Нет списка6112"/>
    <w:next w:val="a2"/>
    <w:uiPriority w:val="99"/>
    <w:semiHidden/>
    <w:unhideWhenUsed/>
    <w:rsid w:val="005171F3"/>
  </w:style>
  <w:style w:type="numbering" w:customStyle="1" w:styleId="111112">
    <w:name w:val="Нет списка111112"/>
    <w:next w:val="a2"/>
    <w:semiHidden/>
    <w:rsid w:val="005171F3"/>
  </w:style>
  <w:style w:type="numbering" w:customStyle="1" w:styleId="7112">
    <w:name w:val="Нет списка7112"/>
    <w:next w:val="a2"/>
    <w:uiPriority w:val="99"/>
    <w:semiHidden/>
    <w:unhideWhenUsed/>
    <w:rsid w:val="005171F3"/>
  </w:style>
  <w:style w:type="table" w:customStyle="1" w:styleId="11110">
    <w:name w:val="Сетка таблицы1111"/>
    <w:basedOn w:val="a1"/>
    <w:next w:val="af3"/>
    <w:uiPriority w:val="59"/>
    <w:rsid w:val="005171F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2">
    <w:name w:val="Нет списка8112"/>
    <w:next w:val="a2"/>
    <w:semiHidden/>
    <w:unhideWhenUsed/>
    <w:rsid w:val="005171F3"/>
  </w:style>
  <w:style w:type="table" w:customStyle="1" w:styleId="21110">
    <w:name w:val="Сетка таблицы2111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5171F3"/>
  </w:style>
  <w:style w:type="table" w:customStyle="1" w:styleId="613">
    <w:name w:val="Сетка таблицы61"/>
    <w:basedOn w:val="a1"/>
    <w:next w:val="af3"/>
    <w:uiPriority w:val="59"/>
    <w:rsid w:val="005171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5171F3"/>
  </w:style>
  <w:style w:type="table" w:customStyle="1" w:styleId="74">
    <w:name w:val="Сетка таблицы7"/>
    <w:basedOn w:val="a1"/>
    <w:next w:val="af3"/>
    <w:uiPriority w:val="59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3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3"/>
    <w:uiPriority w:val="59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3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f3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1"/>
    <w:next w:val="af3"/>
    <w:uiPriority w:val="59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f3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1"/>
    <w:next w:val="af3"/>
    <w:uiPriority w:val="59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3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3"/>
    <w:uiPriority w:val="59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f3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"/>
    <w:basedOn w:val="a1"/>
    <w:next w:val="af3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"/>
    <w:basedOn w:val="a1"/>
    <w:next w:val="af3"/>
    <w:uiPriority w:val="59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3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3"/>
    <w:uiPriority w:val="59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3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f3"/>
    <w:uiPriority w:val="59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f3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f3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f3"/>
    <w:uiPriority w:val="59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f3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3"/>
    <w:uiPriority w:val="59"/>
    <w:rsid w:val="00896FB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2136BF"/>
  </w:style>
  <w:style w:type="table" w:customStyle="1" w:styleId="103">
    <w:name w:val="Сетка таблицы10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2136BF"/>
  </w:style>
  <w:style w:type="numbering" w:customStyle="1" w:styleId="240">
    <w:name w:val="Нет списка24"/>
    <w:next w:val="a2"/>
    <w:semiHidden/>
    <w:rsid w:val="002136BF"/>
  </w:style>
  <w:style w:type="numbering" w:customStyle="1" w:styleId="340">
    <w:name w:val="Нет списка34"/>
    <w:next w:val="a2"/>
    <w:semiHidden/>
    <w:rsid w:val="002136BF"/>
  </w:style>
  <w:style w:type="numbering" w:customStyle="1" w:styleId="440">
    <w:name w:val="Нет списка44"/>
    <w:next w:val="a2"/>
    <w:semiHidden/>
    <w:rsid w:val="002136BF"/>
  </w:style>
  <w:style w:type="numbering" w:customStyle="1" w:styleId="54">
    <w:name w:val="Нет списка54"/>
    <w:next w:val="a2"/>
    <w:semiHidden/>
    <w:rsid w:val="002136BF"/>
  </w:style>
  <w:style w:type="numbering" w:customStyle="1" w:styleId="64">
    <w:name w:val="Нет списка64"/>
    <w:next w:val="a2"/>
    <w:uiPriority w:val="99"/>
    <w:semiHidden/>
    <w:unhideWhenUsed/>
    <w:rsid w:val="002136BF"/>
  </w:style>
  <w:style w:type="numbering" w:customStyle="1" w:styleId="114">
    <w:name w:val="Нет списка114"/>
    <w:next w:val="a2"/>
    <w:semiHidden/>
    <w:rsid w:val="002136BF"/>
  </w:style>
  <w:style w:type="numbering" w:customStyle="1" w:styleId="740">
    <w:name w:val="Нет списка74"/>
    <w:next w:val="a2"/>
    <w:uiPriority w:val="99"/>
    <w:semiHidden/>
    <w:unhideWhenUsed/>
    <w:rsid w:val="002136BF"/>
  </w:style>
  <w:style w:type="table" w:customStyle="1" w:styleId="151">
    <w:name w:val="Сетка таблицы15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semiHidden/>
    <w:unhideWhenUsed/>
    <w:rsid w:val="002136BF"/>
  </w:style>
  <w:style w:type="table" w:customStyle="1" w:styleId="241">
    <w:name w:val="Сетка таблицы24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2136BF"/>
  </w:style>
  <w:style w:type="numbering" w:customStyle="1" w:styleId="123">
    <w:name w:val="Нет списка123"/>
    <w:next w:val="a2"/>
    <w:uiPriority w:val="99"/>
    <w:semiHidden/>
    <w:unhideWhenUsed/>
    <w:rsid w:val="002136BF"/>
  </w:style>
  <w:style w:type="table" w:customStyle="1" w:styleId="46">
    <w:name w:val="Сетка таблицы46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2136BF"/>
  </w:style>
  <w:style w:type="numbering" w:customStyle="1" w:styleId="213">
    <w:name w:val="Нет списка213"/>
    <w:next w:val="a2"/>
    <w:semiHidden/>
    <w:rsid w:val="002136BF"/>
  </w:style>
  <w:style w:type="numbering" w:customStyle="1" w:styleId="313">
    <w:name w:val="Нет списка313"/>
    <w:next w:val="a2"/>
    <w:semiHidden/>
    <w:rsid w:val="002136BF"/>
  </w:style>
  <w:style w:type="numbering" w:customStyle="1" w:styleId="4130">
    <w:name w:val="Нет списка413"/>
    <w:next w:val="a2"/>
    <w:semiHidden/>
    <w:rsid w:val="002136BF"/>
  </w:style>
  <w:style w:type="numbering" w:customStyle="1" w:styleId="5130">
    <w:name w:val="Нет списка513"/>
    <w:next w:val="a2"/>
    <w:semiHidden/>
    <w:rsid w:val="002136BF"/>
  </w:style>
  <w:style w:type="numbering" w:customStyle="1" w:styleId="6130">
    <w:name w:val="Нет списка613"/>
    <w:next w:val="a2"/>
    <w:uiPriority w:val="99"/>
    <w:semiHidden/>
    <w:unhideWhenUsed/>
    <w:rsid w:val="002136BF"/>
  </w:style>
  <w:style w:type="numbering" w:customStyle="1" w:styleId="11113">
    <w:name w:val="Нет списка11113"/>
    <w:next w:val="a2"/>
    <w:semiHidden/>
    <w:rsid w:val="002136BF"/>
  </w:style>
  <w:style w:type="numbering" w:customStyle="1" w:styleId="713">
    <w:name w:val="Нет списка713"/>
    <w:next w:val="a2"/>
    <w:uiPriority w:val="99"/>
    <w:semiHidden/>
    <w:unhideWhenUsed/>
    <w:rsid w:val="002136BF"/>
  </w:style>
  <w:style w:type="table" w:customStyle="1" w:styleId="1130">
    <w:name w:val="Сетка таблицы113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3"/>
    <w:next w:val="a2"/>
    <w:semiHidden/>
    <w:unhideWhenUsed/>
    <w:rsid w:val="002136BF"/>
  </w:style>
  <w:style w:type="table" w:customStyle="1" w:styleId="2130">
    <w:name w:val="Сетка таблицы21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2"/>
    <w:uiPriority w:val="99"/>
    <w:semiHidden/>
    <w:unhideWhenUsed/>
    <w:rsid w:val="002136BF"/>
  </w:style>
  <w:style w:type="numbering" w:customStyle="1" w:styleId="133">
    <w:name w:val="Нет списка133"/>
    <w:next w:val="a2"/>
    <w:uiPriority w:val="99"/>
    <w:semiHidden/>
    <w:unhideWhenUsed/>
    <w:rsid w:val="002136BF"/>
  </w:style>
  <w:style w:type="table" w:customStyle="1" w:styleId="531">
    <w:name w:val="Сетка таблицы5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uiPriority w:val="99"/>
    <w:semiHidden/>
    <w:unhideWhenUsed/>
    <w:rsid w:val="002136BF"/>
  </w:style>
  <w:style w:type="numbering" w:customStyle="1" w:styleId="223">
    <w:name w:val="Нет списка223"/>
    <w:next w:val="a2"/>
    <w:semiHidden/>
    <w:rsid w:val="002136BF"/>
  </w:style>
  <w:style w:type="numbering" w:customStyle="1" w:styleId="323">
    <w:name w:val="Нет списка323"/>
    <w:next w:val="a2"/>
    <w:semiHidden/>
    <w:rsid w:val="002136BF"/>
  </w:style>
  <w:style w:type="numbering" w:customStyle="1" w:styleId="4230">
    <w:name w:val="Нет списка423"/>
    <w:next w:val="a2"/>
    <w:semiHidden/>
    <w:rsid w:val="002136BF"/>
  </w:style>
  <w:style w:type="numbering" w:customStyle="1" w:styleId="5230">
    <w:name w:val="Нет списка523"/>
    <w:next w:val="a2"/>
    <w:semiHidden/>
    <w:rsid w:val="002136BF"/>
  </w:style>
  <w:style w:type="numbering" w:customStyle="1" w:styleId="623">
    <w:name w:val="Нет списка623"/>
    <w:next w:val="a2"/>
    <w:uiPriority w:val="99"/>
    <w:semiHidden/>
    <w:unhideWhenUsed/>
    <w:rsid w:val="002136BF"/>
  </w:style>
  <w:style w:type="numbering" w:customStyle="1" w:styleId="1123">
    <w:name w:val="Нет списка1123"/>
    <w:next w:val="a2"/>
    <w:semiHidden/>
    <w:rsid w:val="002136BF"/>
  </w:style>
  <w:style w:type="numbering" w:customStyle="1" w:styleId="723">
    <w:name w:val="Нет списка723"/>
    <w:next w:val="a2"/>
    <w:uiPriority w:val="99"/>
    <w:semiHidden/>
    <w:unhideWhenUsed/>
    <w:rsid w:val="002136BF"/>
  </w:style>
  <w:style w:type="numbering" w:customStyle="1" w:styleId="823">
    <w:name w:val="Нет списка823"/>
    <w:next w:val="a2"/>
    <w:semiHidden/>
    <w:unhideWhenUsed/>
    <w:rsid w:val="002136BF"/>
  </w:style>
  <w:style w:type="numbering" w:customStyle="1" w:styleId="913">
    <w:name w:val="Нет списка913"/>
    <w:next w:val="a2"/>
    <w:uiPriority w:val="99"/>
    <w:semiHidden/>
    <w:unhideWhenUsed/>
    <w:rsid w:val="002136BF"/>
  </w:style>
  <w:style w:type="numbering" w:customStyle="1" w:styleId="1213">
    <w:name w:val="Нет списка1213"/>
    <w:next w:val="a2"/>
    <w:uiPriority w:val="99"/>
    <w:semiHidden/>
    <w:unhideWhenUsed/>
    <w:rsid w:val="002136BF"/>
  </w:style>
  <w:style w:type="numbering" w:customStyle="1" w:styleId="11123">
    <w:name w:val="Нет списка11123"/>
    <w:next w:val="a2"/>
    <w:uiPriority w:val="99"/>
    <w:semiHidden/>
    <w:unhideWhenUsed/>
    <w:rsid w:val="002136BF"/>
  </w:style>
  <w:style w:type="numbering" w:customStyle="1" w:styleId="2113">
    <w:name w:val="Нет списка2113"/>
    <w:next w:val="a2"/>
    <w:semiHidden/>
    <w:rsid w:val="002136BF"/>
  </w:style>
  <w:style w:type="numbering" w:customStyle="1" w:styleId="3113">
    <w:name w:val="Нет списка3113"/>
    <w:next w:val="a2"/>
    <w:semiHidden/>
    <w:rsid w:val="002136BF"/>
  </w:style>
  <w:style w:type="numbering" w:customStyle="1" w:styleId="41130">
    <w:name w:val="Нет списка4113"/>
    <w:next w:val="a2"/>
    <w:semiHidden/>
    <w:rsid w:val="002136BF"/>
  </w:style>
  <w:style w:type="numbering" w:customStyle="1" w:styleId="5113">
    <w:name w:val="Нет списка5113"/>
    <w:next w:val="a2"/>
    <w:semiHidden/>
    <w:rsid w:val="002136BF"/>
  </w:style>
  <w:style w:type="numbering" w:customStyle="1" w:styleId="6113">
    <w:name w:val="Нет списка6113"/>
    <w:next w:val="a2"/>
    <w:uiPriority w:val="99"/>
    <w:semiHidden/>
    <w:unhideWhenUsed/>
    <w:rsid w:val="002136BF"/>
  </w:style>
  <w:style w:type="numbering" w:customStyle="1" w:styleId="111113">
    <w:name w:val="Нет списка111113"/>
    <w:next w:val="a2"/>
    <w:semiHidden/>
    <w:rsid w:val="002136BF"/>
  </w:style>
  <w:style w:type="numbering" w:customStyle="1" w:styleId="7113">
    <w:name w:val="Нет списка7113"/>
    <w:next w:val="a2"/>
    <w:uiPriority w:val="99"/>
    <w:semiHidden/>
    <w:unhideWhenUsed/>
    <w:rsid w:val="002136BF"/>
  </w:style>
  <w:style w:type="numbering" w:customStyle="1" w:styleId="8113">
    <w:name w:val="Нет списка8113"/>
    <w:next w:val="a2"/>
    <w:semiHidden/>
    <w:unhideWhenUsed/>
    <w:rsid w:val="002136BF"/>
  </w:style>
  <w:style w:type="numbering" w:customStyle="1" w:styleId="1013">
    <w:name w:val="Нет списка1013"/>
    <w:next w:val="a2"/>
    <w:uiPriority w:val="99"/>
    <w:semiHidden/>
    <w:unhideWhenUsed/>
    <w:rsid w:val="002136BF"/>
  </w:style>
  <w:style w:type="table" w:customStyle="1" w:styleId="514">
    <w:name w:val="Сетка таблицы514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1"/>
    <w:next w:val="a2"/>
    <w:uiPriority w:val="99"/>
    <w:semiHidden/>
    <w:unhideWhenUsed/>
    <w:rsid w:val="002136BF"/>
  </w:style>
  <w:style w:type="numbering" w:customStyle="1" w:styleId="2211">
    <w:name w:val="Нет списка2211"/>
    <w:next w:val="a2"/>
    <w:semiHidden/>
    <w:rsid w:val="002136BF"/>
  </w:style>
  <w:style w:type="numbering" w:customStyle="1" w:styleId="3211">
    <w:name w:val="Нет списка3211"/>
    <w:next w:val="a2"/>
    <w:semiHidden/>
    <w:rsid w:val="002136BF"/>
  </w:style>
  <w:style w:type="numbering" w:customStyle="1" w:styleId="4211">
    <w:name w:val="Нет списка4211"/>
    <w:next w:val="a2"/>
    <w:semiHidden/>
    <w:rsid w:val="002136BF"/>
  </w:style>
  <w:style w:type="numbering" w:customStyle="1" w:styleId="5211">
    <w:name w:val="Нет списка5211"/>
    <w:next w:val="a2"/>
    <w:semiHidden/>
    <w:rsid w:val="002136BF"/>
  </w:style>
  <w:style w:type="numbering" w:customStyle="1" w:styleId="6211">
    <w:name w:val="Нет списка6211"/>
    <w:next w:val="a2"/>
    <w:uiPriority w:val="99"/>
    <w:semiHidden/>
    <w:unhideWhenUsed/>
    <w:rsid w:val="002136BF"/>
  </w:style>
  <w:style w:type="numbering" w:customStyle="1" w:styleId="11211">
    <w:name w:val="Нет списка11211"/>
    <w:next w:val="a2"/>
    <w:semiHidden/>
    <w:rsid w:val="002136BF"/>
  </w:style>
  <w:style w:type="numbering" w:customStyle="1" w:styleId="7211">
    <w:name w:val="Нет списка7211"/>
    <w:next w:val="a2"/>
    <w:uiPriority w:val="99"/>
    <w:semiHidden/>
    <w:unhideWhenUsed/>
    <w:rsid w:val="002136BF"/>
  </w:style>
  <w:style w:type="table" w:customStyle="1" w:styleId="1221">
    <w:name w:val="Сетка таблицы12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1">
    <w:name w:val="Нет списка8211"/>
    <w:next w:val="a2"/>
    <w:semiHidden/>
    <w:unhideWhenUsed/>
    <w:rsid w:val="002136BF"/>
  </w:style>
  <w:style w:type="table" w:customStyle="1" w:styleId="2221">
    <w:name w:val="Сетка таблицы22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Нет списка9111"/>
    <w:next w:val="a2"/>
    <w:uiPriority w:val="99"/>
    <w:semiHidden/>
    <w:unhideWhenUsed/>
    <w:rsid w:val="002136BF"/>
  </w:style>
  <w:style w:type="numbering" w:customStyle="1" w:styleId="12111">
    <w:name w:val="Нет списка12111"/>
    <w:next w:val="a2"/>
    <w:uiPriority w:val="99"/>
    <w:semiHidden/>
    <w:unhideWhenUsed/>
    <w:rsid w:val="002136BF"/>
  </w:style>
  <w:style w:type="table" w:customStyle="1" w:styleId="415">
    <w:name w:val="Сетка таблицы415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2136BF"/>
  </w:style>
  <w:style w:type="numbering" w:customStyle="1" w:styleId="21111">
    <w:name w:val="Нет списка21111"/>
    <w:next w:val="a2"/>
    <w:semiHidden/>
    <w:rsid w:val="002136BF"/>
  </w:style>
  <w:style w:type="numbering" w:customStyle="1" w:styleId="31111">
    <w:name w:val="Нет списка31111"/>
    <w:next w:val="a2"/>
    <w:semiHidden/>
    <w:rsid w:val="002136BF"/>
  </w:style>
  <w:style w:type="numbering" w:customStyle="1" w:styleId="41111">
    <w:name w:val="Нет списка41111"/>
    <w:next w:val="a2"/>
    <w:semiHidden/>
    <w:rsid w:val="002136BF"/>
  </w:style>
  <w:style w:type="numbering" w:customStyle="1" w:styleId="51111">
    <w:name w:val="Нет списка51111"/>
    <w:next w:val="a2"/>
    <w:semiHidden/>
    <w:rsid w:val="002136BF"/>
  </w:style>
  <w:style w:type="numbering" w:customStyle="1" w:styleId="61111">
    <w:name w:val="Нет списка61111"/>
    <w:next w:val="a2"/>
    <w:uiPriority w:val="99"/>
    <w:semiHidden/>
    <w:unhideWhenUsed/>
    <w:rsid w:val="002136BF"/>
  </w:style>
  <w:style w:type="numbering" w:customStyle="1" w:styleId="1111111">
    <w:name w:val="Нет списка1111111"/>
    <w:next w:val="a2"/>
    <w:semiHidden/>
    <w:rsid w:val="002136BF"/>
  </w:style>
  <w:style w:type="numbering" w:customStyle="1" w:styleId="71111">
    <w:name w:val="Нет списка71111"/>
    <w:next w:val="a2"/>
    <w:uiPriority w:val="99"/>
    <w:semiHidden/>
    <w:unhideWhenUsed/>
    <w:rsid w:val="002136BF"/>
  </w:style>
  <w:style w:type="table" w:customStyle="1" w:styleId="11120">
    <w:name w:val="Сетка таблицы111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1">
    <w:name w:val="Нет списка81111"/>
    <w:next w:val="a2"/>
    <w:semiHidden/>
    <w:unhideWhenUsed/>
    <w:rsid w:val="002136BF"/>
  </w:style>
  <w:style w:type="table" w:customStyle="1" w:styleId="21121">
    <w:name w:val="Сетка таблицы21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">
    <w:name w:val="Нет списка10111"/>
    <w:next w:val="a2"/>
    <w:uiPriority w:val="99"/>
    <w:semiHidden/>
    <w:unhideWhenUsed/>
    <w:rsid w:val="002136BF"/>
  </w:style>
  <w:style w:type="numbering" w:customStyle="1" w:styleId="1510">
    <w:name w:val="Нет списка151"/>
    <w:next w:val="a2"/>
    <w:uiPriority w:val="99"/>
    <w:semiHidden/>
    <w:unhideWhenUsed/>
    <w:rsid w:val="002136BF"/>
  </w:style>
  <w:style w:type="table" w:customStyle="1" w:styleId="624">
    <w:name w:val="Сетка таблицы6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2136BF"/>
  </w:style>
  <w:style w:type="numbering" w:customStyle="1" w:styleId="2310">
    <w:name w:val="Нет списка231"/>
    <w:next w:val="a2"/>
    <w:semiHidden/>
    <w:rsid w:val="002136BF"/>
  </w:style>
  <w:style w:type="numbering" w:customStyle="1" w:styleId="3310">
    <w:name w:val="Нет списка331"/>
    <w:next w:val="a2"/>
    <w:semiHidden/>
    <w:rsid w:val="002136BF"/>
  </w:style>
  <w:style w:type="numbering" w:customStyle="1" w:styleId="4310">
    <w:name w:val="Нет списка431"/>
    <w:next w:val="a2"/>
    <w:semiHidden/>
    <w:rsid w:val="002136BF"/>
  </w:style>
  <w:style w:type="numbering" w:customStyle="1" w:styleId="5310">
    <w:name w:val="Нет списка531"/>
    <w:next w:val="a2"/>
    <w:semiHidden/>
    <w:rsid w:val="002136BF"/>
  </w:style>
  <w:style w:type="numbering" w:customStyle="1" w:styleId="631">
    <w:name w:val="Нет списка631"/>
    <w:next w:val="a2"/>
    <w:uiPriority w:val="99"/>
    <w:semiHidden/>
    <w:unhideWhenUsed/>
    <w:rsid w:val="002136BF"/>
  </w:style>
  <w:style w:type="numbering" w:customStyle="1" w:styleId="1131">
    <w:name w:val="Нет списка1131"/>
    <w:next w:val="a2"/>
    <w:semiHidden/>
    <w:rsid w:val="002136BF"/>
  </w:style>
  <w:style w:type="numbering" w:customStyle="1" w:styleId="731">
    <w:name w:val="Нет списка731"/>
    <w:next w:val="a2"/>
    <w:uiPriority w:val="99"/>
    <w:semiHidden/>
    <w:unhideWhenUsed/>
    <w:rsid w:val="002136BF"/>
  </w:style>
  <w:style w:type="table" w:customStyle="1" w:styleId="1310">
    <w:name w:val="Сетка таблицы13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">
    <w:name w:val="Нет списка831"/>
    <w:next w:val="a2"/>
    <w:semiHidden/>
    <w:unhideWhenUsed/>
    <w:rsid w:val="002136BF"/>
  </w:style>
  <w:style w:type="table" w:customStyle="1" w:styleId="2311">
    <w:name w:val="Сетка таблицы23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2"/>
    <w:uiPriority w:val="99"/>
    <w:semiHidden/>
    <w:unhideWhenUsed/>
    <w:rsid w:val="002136BF"/>
  </w:style>
  <w:style w:type="numbering" w:customStyle="1" w:styleId="12210">
    <w:name w:val="Нет списка1221"/>
    <w:next w:val="a2"/>
    <w:uiPriority w:val="99"/>
    <w:semiHidden/>
    <w:unhideWhenUsed/>
    <w:rsid w:val="002136BF"/>
  </w:style>
  <w:style w:type="table" w:customStyle="1" w:styleId="424">
    <w:name w:val="Сетка таблицы424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2136BF"/>
  </w:style>
  <w:style w:type="numbering" w:customStyle="1" w:styleId="21210">
    <w:name w:val="Нет списка2121"/>
    <w:next w:val="a2"/>
    <w:semiHidden/>
    <w:rsid w:val="002136BF"/>
  </w:style>
  <w:style w:type="numbering" w:customStyle="1" w:styleId="3121">
    <w:name w:val="Нет списка3121"/>
    <w:next w:val="a2"/>
    <w:semiHidden/>
    <w:rsid w:val="002136BF"/>
  </w:style>
  <w:style w:type="numbering" w:customStyle="1" w:styleId="41210">
    <w:name w:val="Нет списка4121"/>
    <w:next w:val="a2"/>
    <w:semiHidden/>
    <w:rsid w:val="002136BF"/>
  </w:style>
  <w:style w:type="numbering" w:customStyle="1" w:styleId="51210">
    <w:name w:val="Нет списка5121"/>
    <w:next w:val="a2"/>
    <w:semiHidden/>
    <w:rsid w:val="002136BF"/>
  </w:style>
  <w:style w:type="numbering" w:customStyle="1" w:styleId="6121">
    <w:name w:val="Нет списка6121"/>
    <w:next w:val="a2"/>
    <w:uiPriority w:val="99"/>
    <w:semiHidden/>
    <w:unhideWhenUsed/>
    <w:rsid w:val="002136BF"/>
  </w:style>
  <w:style w:type="numbering" w:customStyle="1" w:styleId="111121">
    <w:name w:val="Нет списка111121"/>
    <w:next w:val="a2"/>
    <w:semiHidden/>
    <w:rsid w:val="002136BF"/>
  </w:style>
  <w:style w:type="numbering" w:customStyle="1" w:styleId="7121">
    <w:name w:val="Нет списка7121"/>
    <w:next w:val="a2"/>
    <w:uiPriority w:val="99"/>
    <w:semiHidden/>
    <w:unhideWhenUsed/>
    <w:rsid w:val="002136BF"/>
  </w:style>
  <w:style w:type="table" w:customStyle="1" w:styleId="11210">
    <w:name w:val="Сетка таблицы112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1">
    <w:name w:val="Нет списка8121"/>
    <w:next w:val="a2"/>
    <w:semiHidden/>
    <w:unhideWhenUsed/>
    <w:rsid w:val="002136BF"/>
  </w:style>
  <w:style w:type="table" w:customStyle="1" w:styleId="21211">
    <w:name w:val="Сетка таблицы21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">
    <w:name w:val="Нет списка1021"/>
    <w:next w:val="a2"/>
    <w:uiPriority w:val="99"/>
    <w:semiHidden/>
    <w:unhideWhenUsed/>
    <w:rsid w:val="002136BF"/>
  </w:style>
  <w:style w:type="table" w:customStyle="1" w:styleId="524">
    <w:name w:val="Сетка таблицы524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uiPriority w:val="99"/>
    <w:semiHidden/>
    <w:unhideWhenUsed/>
    <w:rsid w:val="002136BF"/>
  </w:style>
  <w:style w:type="numbering" w:customStyle="1" w:styleId="22210">
    <w:name w:val="Нет списка2221"/>
    <w:next w:val="a2"/>
    <w:semiHidden/>
    <w:rsid w:val="002136BF"/>
  </w:style>
  <w:style w:type="numbering" w:customStyle="1" w:styleId="32210">
    <w:name w:val="Нет списка3221"/>
    <w:next w:val="a2"/>
    <w:semiHidden/>
    <w:rsid w:val="002136BF"/>
  </w:style>
  <w:style w:type="numbering" w:customStyle="1" w:styleId="42210">
    <w:name w:val="Нет списка4221"/>
    <w:next w:val="a2"/>
    <w:semiHidden/>
    <w:rsid w:val="002136BF"/>
  </w:style>
  <w:style w:type="numbering" w:customStyle="1" w:styleId="52210">
    <w:name w:val="Нет списка5221"/>
    <w:next w:val="a2"/>
    <w:semiHidden/>
    <w:rsid w:val="002136BF"/>
  </w:style>
  <w:style w:type="numbering" w:customStyle="1" w:styleId="6221">
    <w:name w:val="Нет списка6221"/>
    <w:next w:val="a2"/>
    <w:uiPriority w:val="99"/>
    <w:semiHidden/>
    <w:unhideWhenUsed/>
    <w:rsid w:val="002136BF"/>
  </w:style>
  <w:style w:type="numbering" w:customStyle="1" w:styleId="11221">
    <w:name w:val="Нет списка11221"/>
    <w:next w:val="a2"/>
    <w:semiHidden/>
    <w:rsid w:val="002136BF"/>
  </w:style>
  <w:style w:type="numbering" w:customStyle="1" w:styleId="7221">
    <w:name w:val="Нет списка7221"/>
    <w:next w:val="a2"/>
    <w:uiPriority w:val="99"/>
    <w:semiHidden/>
    <w:unhideWhenUsed/>
    <w:rsid w:val="002136BF"/>
  </w:style>
  <w:style w:type="table" w:customStyle="1" w:styleId="12110">
    <w:name w:val="Сетка таблицы12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1">
    <w:name w:val="Нет списка8221"/>
    <w:next w:val="a2"/>
    <w:semiHidden/>
    <w:unhideWhenUsed/>
    <w:rsid w:val="002136BF"/>
  </w:style>
  <w:style w:type="table" w:customStyle="1" w:styleId="22110">
    <w:name w:val="Сетка таблицы22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">
    <w:name w:val="Нет списка9121"/>
    <w:next w:val="a2"/>
    <w:uiPriority w:val="99"/>
    <w:semiHidden/>
    <w:unhideWhenUsed/>
    <w:rsid w:val="002136BF"/>
  </w:style>
  <w:style w:type="numbering" w:customStyle="1" w:styleId="12121">
    <w:name w:val="Нет списка12121"/>
    <w:next w:val="a2"/>
    <w:uiPriority w:val="99"/>
    <w:semiHidden/>
    <w:unhideWhenUsed/>
    <w:rsid w:val="002136BF"/>
  </w:style>
  <w:style w:type="table" w:customStyle="1" w:styleId="4114">
    <w:name w:val="Сетка таблицы4114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2136BF"/>
  </w:style>
  <w:style w:type="numbering" w:customStyle="1" w:styleId="211210">
    <w:name w:val="Нет списка21121"/>
    <w:next w:val="a2"/>
    <w:semiHidden/>
    <w:rsid w:val="002136BF"/>
  </w:style>
  <w:style w:type="numbering" w:customStyle="1" w:styleId="311210">
    <w:name w:val="Нет списка31121"/>
    <w:next w:val="a2"/>
    <w:semiHidden/>
    <w:rsid w:val="002136BF"/>
  </w:style>
  <w:style w:type="numbering" w:customStyle="1" w:styleId="41121">
    <w:name w:val="Нет списка41121"/>
    <w:next w:val="a2"/>
    <w:semiHidden/>
    <w:rsid w:val="002136BF"/>
  </w:style>
  <w:style w:type="numbering" w:customStyle="1" w:styleId="51121">
    <w:name w:val="Нет списка51121"/>
    <w:next w:val="a2"/>
    <w:semiHidden/>
    <w:rsid w:val="002136BF"/>
  </w:style>
  <w:style w:type="numbering" w:customStyle="1" w:styleId="61121">
    <w:name w:val="Нет списка61121"/>
    <w:next w:val="a2"/>
    <w:uiPriority w:val="99"/>
    <w:semiHidden/>
    <w:unhideWhenUsed/>
    <w:rsid w:val="002136BF"/>
  </w:style>
  <w:style w:type="numbering" w:customStyle="1" w:styleId="1111121">
    <w:name w:val="Нет списка1111121"/>
    <w:next w:val="a2"/>
    <w:semiHidden/>
    <w:rsid w:val="002136BF"/>
  </w:style>
  <w:style w:type="numbering" w:customStyle="1" w:styleId="71121">
    <w:name w:val="Нет списка71121"/>
    <w:next w:val="a2"/>
    <w:uiPriority w:val="99"/>
    <w:semiHidden/>
    <w:unhideWhenUsed/>
    <w:rsid w:val="002136BF"/>
  </w:style>
  <w:style w:type="table" w:customStyle="1" w:styleId="111110">
    <w:name w:val="Сетка таблицы111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21">
    <w:name w:val="Нет списка81121"/>
    <w:next w:val="a2"/>
    <w:semiHidden/>
    <w:unhideWhenUsed/>
    <w:rsid w:val="002136BF"/>
  </w:style>
  <w:style w:type="table" w:customStyle="1" w:styleId="211110">
    <w:name w:val="Сетка таблицы21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1">
    <w:name w:val="Нет списка10121"/>
    <w:next w:val="a2"/>
    <w:uiPriority w:val="99"/>
    <w:semiHidden/>
    <w:unhideWhenUsed/>
    <w:rsid w:val="002136BF"/>
  </w:style>
  <w:style w:type="table" w:customStyle="1" w:styleId="6110">
    <w:name w:val="Сетка таблицы611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2136BF"/>
  </w:style>
  <w:style w:type="table" w:customStyle="1" w:styleId="714">
    <w:name w:val="Сетка таблицы7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0">
    <w:name w:val="Сетка таблицы4112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3"/>
    <w:uiPriority w:val="59"/>
    <w:rsid w:val="002136B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2"/>
    <w:uiPriority w:val="99"/>
    <w:semiHidden/>
    <w:unhideWhenUsed/>
    <w:rsid w:val="002136BF"/>
  </w:style>
  <w:style w:type="table" w:customStyle="1" w:styleId="1511">
    <w:name w:val="Сетка таблицы151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2"/>
    <w:uiPriority w:val="99"/>
    <w:semiHidden/>
    <w:unhideWhenUsed/>
    <w:rsid w:val="002136BF"/>
  </w:style>
  <w:style w:type="numbering" w:customStyle="1" w:styleId="2410">
    <w:name w:val="Нет списка241"/>
    <w:next w:val="a2"/>
    <w:semiHidden/>
    <w:rsid w:val="002136BF"/>
  </w:style>
  <w:style w:type="numbering" w:customStyle="1" w:styleId="3410">
    <w:name w:val="Нет списка341"/>
    <w:next w:val="a2"/>
    <w:semiHidden/>
    <w:rsid w:val="002136BF"/>
  </w:style>
  <w:style w:type="numbering" w:customStyle="1" w:styleId="4410">
    <w:name w:val="Нет списка441"/>
    <w:next w:val="a2"/>
    <w:semiHidden/>
    <w:rsid w:val="002136BF"/>
  </w:style>
  <w:style w:type="numbering" w:customStyle="1" w:styleId="541">
    <w:name w:val="Нет списка541"/>
    <w:next w:val="a2"/>
    <w:semiHidden/>
    <w:rsid w:val="002136BF"/>
  </w:style>
  <w:style w:type="numbering" w:customStyle="1" w:styleId="641">
    <w:name w:val="Нет списка641"/>
    <w:next w:val="a2"/>
    <w:uiPriority w:val="99"/>
    <w:semiHidden/>
    <w:unhideWhenUsed/>
    <w:rsid w:val="002136BF"/>
  </w:style>
  <w:style w:type="numbering" w:customStyle="1" w:styleId="1141">
    <w:name w:val="Нет списка1141"/>
    <w:next w:val="a2"/>
    <w:semiHidden/>
    <w:rsid w:val="002136BF"/>
  </w:style>
  <w:style w:type="numbering" w:customStyle="1" w:styleId="741">
    <w:name w:val="Нет списка741"/>
    <w:next w:val="a2"/>
    <w:uiPriority w:val="99"/>
    <w:semiHidden/>
    <w:unhideWhenUsed/>
    <w:rsid w:val="002136BF"/>
  </w:style>
  <w:style w:type="table" w:customStyle="1" w:styleId="162">
    <w:name w:val="Сетка таблицы16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1">
    <w:name w:val="Нет списка841"/>
    <w:next w:val="a2"/>
    <w:semiHidden/>
    <w:unhideWhenUsed/>
    <w:rsid w:val="002136BF"/>
  </w:style>
  <w:style w:type="numbering" w:customStyle="1" w:styleId="931">
    <w:name w:val="Нет списка931"/>
    <w:next w:val="a2"/>
    <w:uiPriority w:val="99"/>
    <w:semiHidden/>
    <w:unhideWhenUsed/>
    <w:rsid w:val="002136BF"/>
  </w:style>
  <w:style w:type="numbering" w:customStyle="1" w:styleId="1231">
    <w:name w:val="Нет списка1231"/>
    <w:next w:val="a2"/>
    <w:uiPriority w:val="99"/>
    <w:semiHidden/>
    <w:unhideWhenUsed/>
    <w:rsid w:val="002136BF"/>
  </w:style>
  <w:style w:type="table" w:customStyle="1" w:styleId="47">
    <w:name w:val="Сетка таблицы47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2"/>
    <w:uiPriority w:val="99"/>
    <w:semiHidden/>
    <w:unhideWhenUsed/>
    <w:rsid w:val="002136BF"/>
  </w:style>
  <w:style w:type="numbering" w:customStyle="1" w:styleId="2131">
    <w:name w:val="Нет списка2131"/>
    <w:next w:val="a2"/>
    <w:semiHidden/>
    <w:rsid w:val="002136BF"/>
  </w:style>
  <w:style w:type="numbering" w:customStyle="1" w:styleId="3131">
    <w:name w:val="Нет списка3131"/>
    <w:next w:val="a2"/>
    <w:semiHidden/>
    <w:rsid w:val="002136BF"/>
  </w:style>
  <w:style w:type="numbering" w:customStyle="1" w:styleId="41310">
    <w:name w:val="Нет списка4131"/>
    <w:next w:val="a2"/>
    <w:semiHidden/>
    <w:rsid w:val="002136BF"/>
  </w:style>
  <w:style w:type="numbering" w:customStyle="1" w:styleId="51310">
    <w:name w:val="Нет списка5131"/>
    <w:next w:val="a2"/>
    <w:semiHidden/>
    <w:rsid w:val="002136BF"/>
  </w:style>
  <w:style w:type="numbering" w:customStyle="1" w:styleId="6131">
    <w:name w:val="Нет списка6131"/>
    <w:next w:val="a2"/>
    <w:uiPriority w:val="99"/>
    <w:semiHidden/>
    <w:unhideWhenUsed/>
    <w:rsid w:val="002136BF"/>
  </w:style>
  <w:style w:type="numbering" w:customStyle="1" w:styleId="111131">
    <w:name w:val="Нет списка111131"/>
    <w:next w:val="a2"/>
    <w:semiHidden/>
    <w:rsid w:val="002136BF"/>
  </w:style>
  <w:style w:type="numbering" w:customStyle="1" w:styleId="7131">
    <w:name w:val="Нет списка7131"/>
    <w:next w:val="a2"/>
    <w:uiPriority w:val="99"/>
    <w:semiHidden/>
    <w:unhideWhenUsed/>
    <w:rsid w:val="002136BF"/>
  </w:style>
  <w:style w:type="numbering" w:customStyle="1" w:styleId="8131">
    <w:name w:val="Нет списка8131"/>
    <w:next w:val="a2"/>
    <w:semiHidden/>
    <w:unhideWhenUsed/>
    <w:rsid w:val="002136BF"/>
  </w:style>
  <w:style w:type="numbering" w:customStyle="1" w:styleId="1031">
    <w:name w:val="Нет списка1031"/>
    <w:next w:val="a2"/>
    <w:uiPriority w:val="99"/>
    <w:semiHidden/>
    <w:unhideWhenUsed/>
    <w:rsid w:val="002136BF"/>
  </w:style>
  <w:style w:type="numbering" w:customStyle="1" w:styleId="1331">
    <w:name w:val="Нет списка1331"/>
    <w:next w:val="a2"/>
    <w:uiPriority w:val="99"/>
    <w:semiHidden/>
    <w:unhideWhenUsed/>
    <w:rsid w:val="002136BF"/>
  </w:style>
  <w:style w:type="numbering" w:customStyle="1" w:styleId="1421">
    <w:name w:val="Нет списка1421"/>
    <w:next w:val="a2"/>
    <w:uiPriority w:val="99"/>
    <w:semiHidden/>
    <w:unhideWhenUsed/>
    <w:rsid w:val="002136BF"/>
  </w:style>
  <w:style w:type="numbering" w:customStyle="1" w:styleId="2231">
    <w:name w:val="Нет списка2231"/>
    <w:next w:val="a2"/>
    <w:semiHidden/>
    <w:rsid w:val="002136BF"/>
  </w:style>
  <w:style w:type="numbering" w:customStyle="1" w:styleId="3231">
    <w:name w:val="Нет списка3231"/>
    <w:next w:val="a2"/>
    <w:semiHidden/>
    <w:rsid w:val="002136BF"/>
  </w:style>
  <w:style w:type="numbering" w:customStyle="1" w:styleId="42310">
    <w:name w:val="Нет списка4231"/>
    <w:next w:val="a2"/>
    <w:semiHidden/>
    <w:rsid w:val="002136BF"/>
  </w:style>
  <w:style w:type="numbering" w:customStyle="1" w:styleId="52310">
    <w:name w:val="Нет списка5231"/>
    <w:next w:val="a2"/>
    <w:semiHidden/>
    <w:rsid w:val="002136BF"/>
  </w:style>
  <w:style w:type="numbering" w:customStyle="1" w:styleId="6231">
    <w:name w:val="Нет списка6231"/>
    <w:next w:val="a2"/>
    <w:uiPriority w:val="99"/>
    <w:semiHidden/>
    <w:unhideWhenUsed/>
    <w:rsid w:val="002136BF"/>
  </w:style>
  <w:style w:type="numbering" w:customStyle="1" w:styleId="11231">
    <w:name w:val="Нет списка11231"/>
    <w:next w:val="a2"/>
    <w:semiHidden/>
    <w:rsid w:val="002136BF"/>
  </w:style>
  <w:style w:type="numbering" w:customStyle="1" w:styleId="7231">
    <w:name w:val="Нет списка7231"/>
    <w:next w:val="a2"/>
    <w:uiPriority w:val="99"/>
    <w:semiHidden/>
    <w:unhideWhenUsed/>
    <w:rsid w:val="002136BF"/>
  </w:style>
  <w:style w:type="numbering" w:customStyle="1" w:styleId="8231">
    <w:name w:val="Нет списка8231"/>
    <w:next w:val="a2"/>
    <w:semiHidden/>
    <w:unhideWhenUsed/>
    <w:rsid w:val="002136BF"/>
  </w:style>
  <w:style w:type="numbering" w:customStyle="1" w:styleId="9131">
    <w:name w:val="Нет списка9131"/>
    <w:next w:val="a2"/>
    <w:uiPriority w:val="99"/>
    <w:semiHidden/>
    <w:unhideWhenUsed/>
    <w:rsid w:val="002136BF"/>
  </w:style>
  <w:style w:type="numbering" w:customStyle="1" w:styleId="12131">
    <w:name w:val="Нет списка12131"/>
    <w:next w:val="a2"/>
    <w:uiPriority w:val="99"/>
    <w:semiHidden/>
    <w:unhideWhenUsed/>
    <w:rsid w:val="002136BF"/>
  </w:style>
  <w:style w:type="numbering" w:customStyle="1" w:styleId="111231">
    <w:name w:val="Нет списка111231"/>
    <w:next w:val="a2"/>
    <w:uiPriority w:val="99"/>
    <w:semiHidden/>
    <w:unhideWhenUsed/>
    <w:rsid w:val="002136BF"/>
  </w:style>
  <w:style w:type="numbering" w:customStyle="1" w:styleId="21131">
    <w:name w:val="Нет списка21131"/>
    <w:next w:val="a2"/>
    <w:semiHidden/>
    <w:rsid w:val="002136BF"/>
  </w:style>
  <w:style w:type="numbering" w:customStyle="1" w:styleId="31131">
    <w:name w:val="Нет списка31131"/>
    <w:next w:val="a2"/>
    <w:semiHidden/>
    <w:rsid w:val="002136BF"/>
  </w:style>
  <w:style w:type="numbering" w:customStyle="1" w:styleId="411310">
    <w:name w:val="Нет списка41131"/>
    <w:next w:val="a2"/>
    <w:semiHidden/>
    <w:rsid w:val="002136BF"/>
  </w:style>
  <w:style w:type="numbering" w:customStyle="1" w:styleId="51131">
    <w:name w:val="Нет списка51131"/>
    <w:next w:val="a2"/>
    <w:semiHidden/>
    <w:rsid w:val="002136BF"/>
  </w:style>
  <w:style w:type="numbering" w:customStyle="1" w:styleId="61131">
    <w:name w:val="Нет списка61131"/>
    <w:next w:val="a2"/>
    <w:uiPriority w:val="99"/>
    <w:semiHidden/>
    <w:unhideWhenUsed/>
    <w:rsid w:val="002136BF"/>
  </w:style>
  <w:style w:type="numbering" w:customStyle="1" w:styleId="1111131">
    <w:name w:val="Нет списка1111131"/>
    <w:next w:val="a2"/>
    <w:semiHidden/>
    <w:rsid w:val="002136BF"/>
  </w:style>
  <w:style w:type="numbering" w:customStyle="1" w:styleId="71131">
    <w:name w:val="Нет списка71131"/>
    <w:next w:val="a2"/>
    <w:uiPriority w:val="99"/>
    <w:semiHidden/>
    <w:unhideWhenUsed/>
    <w:rsid w:val="002136BF"/>
  </w:style>
  <w:style w:type="numbering" w:customStyle="1" w:styleId="81131">
    <w:name w:val="Нет списка81131"/>
    <w:next w:val="a2"/>
    <w:semiHidden/>
    <w:unhideWhenUsed/>
    <w:rsid w:val="002136BF"/>
  </w:style>
  <w:style w:type="numbering" w:customStyle="1" w:styleId="10131">
    <w:name w:val="Нет списка10131"/>
    <w:next w:val="a2"/>
    <w:uiPriority w:val="99"/>
    <w:semiHidden/>
    <w:unhideWhenUsed/>
    <w:rsid w:val="002136BF"/>
  </w:style>
  <w:style w:type="table" w:customStyle="1" w:styleId="515">
    <w:name w:val="Сетка таблицы515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">
    <w:name w:val="Нет списка13111"/>
    <w:next w:val="a2"/>
    <w:uiPriority w:val="99"/>
    <w:semiHidden/>
    <w:unhideWhenUsed/>
    <w:rsid w:val="002136BF"/>
  </w:style>
  <w:style w:type="numbering" w:customStyle="1" w:styleId="22111">
    <w:name w:val="Нет списка22111"/>
    <w:next w:val="a2"/>
    <w:semiHidden/>
    <w:rsid w:val="002136BF"/>
  </w:style>
  <w:style w:type="numbering" w:customStyle="1" w:styleId="32111">
    <w:name w:val="Нет списка32111"/>
    <w:next w:val="a2"/>
    <w:semiHidden/>
    <w:rsid w:val="002136BF"/>
  </w:style>
  <w:style w:type="numbering" w:customStyle="1" w:styleId="42111">
    <w:name w:val="Нет списка42111"/>
    <w:next w:val="a2"/>
    <w:semiHidden/>
    <w:rsid w:val="002136BF"/>
  </w:style>
  <w:style w:type="numbering" w:customStyle="1" w:styleId="52111">
    <w:name w:val="Нет списка52111"/>
    <w:next w:val="a2"/>
    <w:semiHidden/>
    <w:rsid w:val="002136BF"/>
  </w:style>
  <w:style w:type="numbering" w:customStyle="1" w:styleId="62111">
    <w:name w:val="Нет списка62111"/>
    <w:next w:val="a2"/>
    <w:uiPriority w:val="99"/>
    <w:semiHidden/>
    <w:unhideWhenUsed/>
    <w:rsid w:val="002136BF"/>
  </w:style>
  <w:style w:type="numbering" w:customStyle="1" w:styleId="112111">
    <w:name w:val="Нет списка112111"/>
    <w:next w:val="a2"/>
    <w:semiHidden/>
    <w:rsid w:val="002136BF"/>
  </w:style>
  <w:style w:type="numbering" w:customStyle="1" w:styleId="72111">
    <w:name w:val="Нет списка72111"/>
    <w:next w:val="a2"/>
    <w:uiPriority w:val="99"/>
    <w:semiHidden/>
    <w:unhideWhenUsed/>
    <w:rsid w:val="002136BF"/>
  </w:style>
  <w:style w:type="numbering" w:customStyle="1" w:styleId="82111">
    <w:name w:val="Нет списка82111"/>
    <w:next w:val="a2"/>
    <w:semiHidden/>
    <w:unhideWhenUsed/>
    <w:rsid w:val="002136BF"/>
  </w:style>
  <w:style w:type="numbering" w:customStyle="1" w:styleId="91111">
    <w:name w:val="Нет списка91111"/>
    <w:next w:val="a2"/>
    <w:uiPriority w:val="99"/>
    <w:semiHidden/>
    <w:unhideWhenUsed/>
    <w:rsid w:val="002136BF"/>
  </w:style>
  <w:style w:type="numbering" w:customStyle="1" w:styleId="121111">
    <w:name w:val="Нет списка121111"/>
    <w:next w:val="a2"/>
    <w:uiPriority w:val="99"/>
    <w:semiHidden/>
    <w:unhideWhenUsed/>
    <w:rsid w:val="002136BF"/>
  </w:style>
  <w:style w:type="table" w:customStyle="1" w:styleId="416">
    <w:name w:val="Сетка таблицы416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2136BF"/>
  </w:style>
  <w:style w:type="numbering" w:customStyle="1" w:styleId="211111">
    <w:name w:val="Нет списка211111"/>
    <w:next w:val="a2"/>
    <w:semiHidden/>
    <w:rsid w:val="002136BF"/>
  </w:style>
  <w:style w:type="numbering" w:customStyle="1" w:styleId="311111">
    <w:name w:val="Нет списка311111"/>
    <w:next w:val="a2"/>
    <w:semiHidden/>
    <w:rsid w:val="002136BF"/>
  </w:style>
  <w:style w:type="numbering" w:customStyle="1" w:styleId="411111">
    <w:name w:val="Нет списка411111"/>
    <w:next w:val="a2"/>
    <w:semiHidden/>
    <w:rsid w:val="002136BF"/>
  </w:style>
  <w:style w:type="numbering" w:customStyle="1" w:styleId="511111">
    <w:name w:val="Нет списка511111"/>
    <w:next w:val="a2"/>
    <w:semiHidden/>
    <w:rsid w:val="002136BF"/>
  </w:style>
  <w:style w:type="numbering" w:customStyle="1" w:styleId="611111">
    <w:name w:val="Нет списка611111"/>
    <w:next w:val="a2"/>
    <w:uiPriority w:val="99"/>
    <w:semiHidden/>
    <w:unhideWhenUsed/>
    <w:rsid w:val="002136BF"/>
  </w:style>
  <w:style w:type="numbering" w:customStyle="1" w:styleId="11111111">
    <w:name w:val="Нет списка11111111"/>
    <w:next w:val="a2"/>
    <w:semiHidden/>
    <w:rsid w:val="002136BF"/>
  </w:style>
  <w:style w:type="numbering" w:customStyle="1" w:styleId="711111">
    <w:name w:val="Нет списка711111"/>
    <w:next w:val="a2"/>
    <w:uiPriority w:val="99"/>
    <w:semiHidden/>
    <w:unhideWhenUsed/>
    <w:rsid w:val="002136BF"/>
  </w:style>
  <w:style w:type="numbering" w:customStyle="1" w:styleId="811111">
    <w:name w:val="Нет списка811111"/>
    <w:next w:val="a2"/>
    <w:semiHidden/>
    <w:unhideWhenUsed/>
    <w:rsid w:val="002136BF"/>
  </w:style>
  <w:style w:type="numbering" w:customStyle="1" w:styleId="101111">
    <w:name w:val="Нет списка101111"/>
    <w:next w:val="a2"/>
    <w:uiPriority w:val="99"/>
    <w:semiHidden/>
    <w:unhideWhenUsed/>
    <w:rsid w:val="002136BF"/>
  </w:style>
  <w:style w:type="numbering" w:customStyle="1" w:styleId="15110">
    <w:name w:val="Нет списка1511"/>
    <w:next w:val="a2"/>
    <w:uiPriority w:val="99"/>
    <w:semiHidden/>
    <w:unhideWhenUsed/>
    <w:rsid w:val="002136BF"/>
  </w:style>
  <w:style w:type="numbering" w:customStyle="1" w:styleId="1611">
    <w:name w:val="Нет списка1611"/>
    <w:next w:val="a2"/>
    <w:uiPriority w:val="99"/>
    <w:semiHidden/>
    <w:unhideWhenUsed/>
    <w:rsid w:val="002136BF"/>
  </w:style>
  <w:style w:type="numbering" w:customStyle="1" w:styleId="23110">
    <w:name w:val="Нет списка2311"/>
    <w:next w:val="a2"/>
    <w:semiHidden/>
    <w:rsid w:val="002136BF"/>
  </w:style>
  <w:style w:type="numbering" w:customStyle="1" w:styleId="33110">
    <w:name w:val="Нет списка3311"/>
    <w:next w:val="a2"/>
    <w:semiHidden/>
    <w:rsid w:val="002136BF"/>
  </w:style>
  <w:style w:type="numbering" w:customStyle="1" w:styleId="43110">
    <w:name w:val="Нет списка4311"/>
    <w:next w:val="a2"/>
    <w:semiHidden/>
    <w:rsid w:val="002136BF"/>
  </w:style>
  <w:style w:type="numbering" w:customStyle="1" w:styleId="5311">
    <w:name w:val="Нет списка5311"/>
    <w:next w:val="a2"/>
    <w:semiHidden/>
    <w:rsid w:val="002136BF"/>
  </w:style>
  <w:style w:type="numbering" w:customStyle="1" w:styleId="6311">
    <w:name w:val="Нет списка6311"/>
    <w:next w:val="a2"/>
    <w:uiPriority w:val="99"/>
    <w:semiHidden/>
    <w:unhideWhenUsed/>
    <w:rsid w:val="002136BF"/>
  </w:style>
  <w:style w:type="numbering" w:customStyle="1" w:styleId="11311">
    <w:name w:val="Нет списка11311"/>
    <w:next w:val="a2"/>
    <w:semiHidden/>
    <w:rsid w:val="002136BF"/>
  </w:style>
  <w:style w:type="numbering" w:customStyle="1" w:styleId="7311">
    <w:name w:val="Нет списка7311"/>
    <w:next w:val="a2"/>
    <w:uiPriority w:val="99"/>
    <w:semiHidden/>
    <w:unhideWhenUsed/>
    <w:rsid w:val="002136BF"/>
  </w:style>
  <w:style w:type="numbering" w:customStyle="1" w:styleId="8311">
    <w:name w:val="Нет списка8311"/>
    <w:next w:val="a2"/>
    <w:semiHidden/>
    <w:unhideWhenUsed/>
    <w:rsid w:val="002136BF"/>
  </w:style>
  <w:style w:type="numbering" w:customStyle="1" w:styleId="9211">
    <w:name w:val="Нет списка9211"/>
    <w:next w:val="a2"/>
    <w:uiPriority w:val="99"/>
    <w:semiHidden/>
    <w:unhideWhenUsed/>
    <w:rsid w:val="002136BF"/>
  </w:style>
  <w:style w:type="numbering" w:customStyle="1" w:styleId="12211">
    <w:name w:val="Нет списка12211"/>
    <w:next w:val="a2"/>
    <w:uiPriority w:val="99"/>
    <w:semiHidden/>
    <w:unhideWhenUsed/>
    <w:rsid w:val="002136BF"/>
  </w:style>
  <w:style w:type="table" w:customStyle="1" w:styleId="425">
    <w:name w:val="Сетка таблицы425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">
    <w:name w:val="Нет списка111311"/>
    <w:next w:val="a2"/>
    <w:uiPriority w:val="99"/>
    <w:semiHidden/>
    <w:unhideWhenUsed/>
    <w:rsid w:val="002136BF"/>
  </w:style>
  <w:style w:type="numbering" w:customStyle="1" w:styleId="212110">
    <w:name w:val="Нет списка21211"/>
    <w:next w:val="a2"/>
    <w:semiHidden/>
    <w:rsid w:val="002136BF"/>
  </w:style>
  <w:style w:type="numbering" w:customStyle="1" w:styleId="31211">
    <w:name w:val="Нет списка31211"/>
    <w:next w:val="a2"/>
    <w:semiHidden/>
    <w:rsid w:val="002136BF"/>
  </w:style>
  <w:style w:type="numbering" w:customStyle="1" w:styleId="412110">
    <w:name w:val="Нет списка41211"/>
    <w:next w:val="a2"/>
    <w:semiHidden/>
    <w:rsid w:val="002136BF"/>
  </w:style>
  <w:style w:type="numbering" w:customStyle="1" w:styleId="512110">
    <w:name w:val="Нет списка51211"/>
    <w:next w:val="a2"/>
    <w:semiHidden/>
    <w:rsid w:val="002136BF"/>
  </w:style>
  <w:style w:type="numbering" w:customStyle="1" w:styleId="61211">
    <w:name w:val="Нет списка61211"/>
    <w:next w:val="a2"/>
    <w:uiPriority w:val="99"/>
    <w:semiHidden/>
    <w:unhideWhenUsed/>
    <w:rsid w:val="002136BF"/>
  </w:style>
  <w:style w:type="numbering" w:customStyle="1" w:styleId="1111211">
    <w:name w:val="Нет списка1111211"/>
    <w:next w:val="a2"/>
    <w:semiHidden/>
    <w:rsid w:val="002136BF"/>
  </w:style>
  <w:style w:type="numbering" w:customStyle="1" w:styleId="71211">
    <w:name w:val="Нет списка71211"/>
    <w:next w:val="a2"/>
    <w:uiPriority w:val="99"/>
    <w:semiHidden/>
    <w:unhideWhenUsed/>
    <w:rsid w:val="002136BF"/>
  </w:style>
  <w:style w:type="numbering" w:customStyle="1" w:styleId="81211">
    <w:name w:val="Нет списка81211"/>
    <w:next w:val="a2"/>
    <w:semiHidden/>
    <w:unhideWhenUsed/>
    <w:rsid w:val="002136BF"/>
  </w:style>
  <w:style w:type="numbering" w:customStyle="1" w:styleId="10211">
    <w:name w:val="Нет списка10211"/>
    <w:next w:val="a2"/>
    <w:uiPriority w:val="99"/>
    <w:semiHidden/>
    <w:unhideWhenUsed/>
    <w:rsid w:val="002136BF"/>
  </w:style>
  <w:style w:type="table" w:customStyle="1" w:styleId="525">
    <w:name w:val="Сетка таблицы525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">
    <w:name w:val="Нет списка13211"/>
    <w:next w:val="a2"/>
    <w:uiPriority w:val="99"/>
    <w:semiHidden/>
    <w:unhideWhenUsed/>
    <w:rsid w:val="002136BF"/>
  </w:style>
  <w:style w:type="numbering" w:customStyle="1" w:styleId="22211">
    <w:name w:val="Нет списка22211"/>
    <w:next w:val="a2"/>
    <w:semiHidden/>
    <w:rsid w:val="002136BF"/>
  </w:style>
  <w:style w:type="numbering" w:customStyle="1" w:styleId="32211">
    <w:name w:val="Нет списка32211"/>
    <w:next w:val="a2"/>
    <w:semiHidden/>
    <w:rsid w:val="002136BF"/>
  </w:style>
  <w:style w:type="numbering" w:customStyle="1" w:styleId="422110">
    <w:name w:val="Нет списка42211"/>
    <w:next w:val="a2"/>
    <w:semiHidden/>
    <w:rsid w:val="002136BF"/>
  </w:style>
  <w:style w:type="numbering" w:customStyle="1" w:styleId="522110">
    <w:name w:val="Нет списка52211"/>
    <w:next w:val="a2"/>
    <w:semiHidden/>
    <w:rsid w:val="002136BF"/>
  </w:style>
  <w:style w:type="numbering" w:customStyle="1" w:styleId="62211">
    <w:name w:val="Нет списка62211"/>
    <w:next w:val="a2"/>
    <w:uiPriority w:val="99"/>
    <w:semiHidden/>
    <w:unhideWhenUsed/>
    <w:rsid w:val="002136BF"/>
  </w:style>
  <w:style w:type="numbering" w:customStyle="1" w:styleId="112211">
    <w:name w:val="Нет списка112211"/>
    <w:next w:val="a2"/>
    <w:semiHidden/>
    <w:rsid w:val="002136BF"/>
  </w:style>
  <w:style w:type="numbering" w:customStyle="1" w:styleId="72211">
    <w:name w:val="Нет списка72211"/>
    <w:next w:val="a2"/>
    <w:uiPriority w:val="99"/>
    <w:semiHidden/>
    <w:unhideWhenUsed/>
    <w:rsid w:val="002136BF"/>
  </w:style>
  <w:style w:type="numbering" w:customStyle="1" w:styleId="82211">
    <w:name w:val="Нет списка82211"/>
    <w:next w:val="a2"/>
    <w:semiHidden/>
    <w:unhideWhenUsed/>
    <w:rsid w:val="002136BF"/>
  </w:style>
  <w:style w:type="numbering" w:customStyle="1" w:styleId="91211">
    <w:name w:val="Нет списка91211"/>
    <w:next w:val="a2"/>
    <w:uiPriority w:val="99"/>
    <w:semiHidden/>
    <w:unhideWhenUsed/>
    <w:rsid w:val="002136BF"/>
  </w:style>
  <w:style w:type="numbering" w:customStyle="1" w:styleId="121211">
    <w:name w:val="Нет списка121211"/>
    <w:next w:val="a2"/>
    <w:uiPriority w:val="99"/>
    <w:semiHidden/>
    <w:unhideWhenUsed/>
    <w:rsid w:val="002136BF"/>
  </w:style>
  <w:style w:type="table" w:customStyle="1" w:styleId="4115">
    <w:name w:val="Сетка таблицы4115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2136BF"/>
  </w:style>
  <w:style w:type="numbering" w:customStyle="1" w:styleId="211211">
    <w:name w:val="Нет списка211211"/>
    <w:next w:val="a2"/>
    <w:semiHidden/>
    <w:rsid w:val="002136BF"/>
  </w:style>
  <w:style w:type="numbering" w:customStyle="1" w:styleId="311211">
    <w:name w:val="Нет списка311211"/>
    <w:next w:val="a2"/>
    <w:semiHidden/>
    <w:rsid w:val="002136BF"/>
  </w:style>
  <w:style w:type="numbering" w:customStyle="1" w:styleId="411211">
    <w:name w:val="Нет списка411211"/>
    <w:next w:val="a2"/>
    <w:semiHidden/>
    <w:rsid w:val="002136BF"/>
  </w:style>
  <w:style w:type="numbering" w:customStyle="1" w:styleId="511211">
    <w:name w:val="Нет списка511211"/>
    <w:next w:val="a2"/>
    <w:semiHidden/>
    <w:rsid w:val="002136BF"/>
  </w:style>
  <w:style w:type="numbering" w:customStyle="1" w:styleId="611211">
    <w:name w:val="Нет списка611211"/>
    <w:next w:val="a2"/>
    <w:uiPriority w:val="99"/>
    <w:semiHidden/>
    <w:unhideWhenUsed/>
    <w:rsid w:val="002136BF"/>
  </w:style>
  <w:style w:type="numbering" w:customStyle="1" w:styleId="11111211">
    <w:name w:val="Нет списка11111211"/>
    <w:next w:val="a2"/>
    <w:semiHidden/>
    <w:rsid w:val="002136BF"/>
  </w:style>
  <w:style w:type="numbering" w:customStyle="1" w:styleId="711211">
    <w:name w:val="Нет списка711211"/>
    <w:next w:val="a2"/>
    <w:uiPriority w:val="99"/>
    <w:semiHidden/>
    <w:unhideWhenUsed/>
    <w:rsid w:val="002136BF"/>
  </w:style>
  <w:style w:type="numbering" w:customStyle="1" w:styleId="811211">
    <w:name w:val="Нет списка811211"/>
    <w:next w:val="a2"/>
    <w:semiHidden/>
    <w:unhideWhenUsed/>
    <w:rsid w:val="002136BF"/>
  </w:style>
  <w:style w:type="numbering" w:customStyle="1" w:styleId="101211">
    <w:name w:val="Нет списка101211"/>
    <w:next w:val="a2"/>
    <w:uiPriority w:val="99"/>
    <w:semiHidden/>
    <w:unhideWhenUsed/>
    <w:rsid w:val="002136BF"/>
  </w:style>
  <w:style w:type="numbering" w:customStyle="1" w:styleId="14111">
    <w:name w:val="Нет списка14111"/>
    <w:next w:val="a2"/>
    <w:uiPriority w:val="99"/>
    <w:semiHidden/>
    <w:unhideWhenUsed/>
    <w:rsid w:val="002136BF"/>
  </w:style>
  <w:style w:type="numbering" w:customStyle="1" w:styleId="1711">
    <w:name w:val="Нет списка1711"/>
    <w:next w:val="a2"/>
    <w:uiPriority w:val="99"/>
    <w:semiHidden/>
    <w:unhideWhenUsed/>
    <w:rsid w:val="002136BF"/>
  </w:style>
  <w:style w:type="table" w:customStyle="1" w:styleId="14110">
    <w:name w:val="Сетка таблицы141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1"/>
    <w:next w:val="a2"/>
    <w:uiPriority w:val="99"/>
    <w:semiHidden/>
    <w:unhideWhenUsed/>
    <w:rsid w:val="002136BF"/>
  </w:style>
  <w:style w:type="numbering" w:customStyle="1" w:styleId="2411">
    <w:name w:val="Нет списка2411"/>
    <w:next w:val="a2"/>
    <w:semiHidden/>
    <w:rsid w:val="002136BF"/>
  </w:style>
  <w:style w:type="numbering" w:customStyle="1" w:styleId="3411">
    <w:name w:val="Нет списка3411"/>
    <w:next w:val="a2"/>
    <w:semiHidden/>
    <w:rsid w:val="002136BF"/>
  </w:style>
  <w:style w:type="numbering" w:customStyle="1" w:styleId="4411">
    <w:name w:val="Нет списка4411"/>
    <w:next w:val="a2"/>
    <w:semiHidden/>
    <w:rsid w:val="002136BF"/>
  </w:style>
  <w:style w:type="numbering" w:customStyle="1" w:styleId="5411">
    <w:name w:val="Нет списка5411"/>
    <w:next w:val="a2"/>
    <w:semiHidden/>
    <w:rsid w:val="002136BF"/>
  </w:style>
  <w:style w:type="numbering" w:customStyle="1" w:styleId="6411">
    <w:name w:val="Нет списка6411"/>
    <w:next w:val="a2"/>
    <w:uiPriority w:val="99"/>
    <w:semiHidden/>
    <w:unhideWhenUsed/>
    <w:rsid w:val="002136BF"/>
  </w:style>
  <w:style w:type="numbering" w:customStyle="1" w:styleId="11411">
    <w:name w:val="Нет списка11411"/>
    <w:next w:val="a2"/>
    <w:semiHidden/>
    <w:rsid w:val="002136BF"/>
  </w:style>
  <w:style w:type="numbering" w:customStyle="1" w:styleId="7411">
    <w:name w:val="Нет списка7411"/>
    <w:next w:val="a2"/>
    <w:uiPriority w:val="99"/>
    <w:semiHidden/>
    <w:unhideWhenUsed/>
    <w:rsid w:val="002136BF"/>
  </w:style>
  <w:style w:type="table" w:customStyle="1" w:styleId="15111">
    <w:name w:val="Сетка таблицы15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11">
    <w:name w:val="Нет списка8411"/>
    <w:next w:val="a2"/>
    <w:semiHidden/>
    <w:unhideWhenUsed/>
    <w:rsid w:val="002136BF"/>
  </w:style>
  <w:style w:type="numbering" w:customStyle="1" w:styleId="9311">
    <w:name w:val="Нет списка9311"/>
    <w:next w:val="a2"/>
    <w:uiPriority w:val="99"/>
    <w:semiHidden/>
    <w:unhideWhenUsed/>
    <w:rsid w:val="002136BF"/>
  </w:style>
  <w:style w:type="numbering" w:customStyle="1" w:styleId="12311">
    <w:name w:val="Нет списка12311"/>
    <w:next w:val="a2"/>
    <w:uiPriority w:val="99"/>
    <w:semiHidden/>
    <w:unhideWhenUsed/>
    <w:rsid w:val="002136BF"/>
  </w:style>
  <w:style w:type="table" w:customStyle="1" w:styleId="471">
    <w:name w:val="Сетка таблицы47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">
    <w:name w:val="Нет списка111411"/>
    <w:next w:val="a2"/>
    <w:uiPriority w:val="99"/>
    <w:semiHidden/>
    <w:unhideWhenUsed/>
    <w:rsid w:val="002136BF"/>
  </w:style>
  <w:style w:type="numbering" w:customStyle="1" w:styleId="21311">
    <w:name w:val="Нет списка21311"/>
    <w:next w:val="a2"/>
    <w:semiHidden/>
    <w:rsid w:val="002136BF"/>
  </w:style>
  <w:style w:type="numbering" w:customStyle="1" w:styleId="31311">
    <w:name w:val="Нет списка31311"/>
    <w:next w:val="a2"/>
    <w:semiHidden/>
    <w:rsid w:val="002136BF"/>
  </w:style>
  <w:style w:type="numbering" w:customStyle="1" w:styleId="41311">
    <w:name w:val="Нет списка41311"/>
    <w:next w:val="a2"/>
    <w:semiHidden/>
    <w:rsid w:val="002136BF"/>
  </w:style>
  <w:style w:type="numbering" w:customStyle="1" w:styleId="51311">
    <w:name w:val="Нет списка51311"/>
    <w:next w:val="a2"/>
    <w:semiHidden/>
    <w:rsid w:val="002136BF"/>
  </w:style>
  <w:style w:type="numbering" w:customStyle="1" w:styleId="61311">
    <w:name w:val="Нет списка61311"/>
    <w:next w:val="a2"/>
    <w:uiPriority w:val="99"/>
    <w:semiHidden/>
    <w:unhideWhenUsed/>
    <w:rsid w:val="002136BF"/>
  </w:style>
  <w:style w:type="numbering" w:customStyle="1" w:styleId="1111311">
    <w:name w:val="Нет списка1111311"/>
    <w:next w:val="a2"/>
    <w:semiHidden/>
    <w:rsid w:val="002136BF"/>
  </w:style>
  <w:style w:type="numbering" w:customStyle="1" w:styleId="71311">
    <w:name w:val="Нет списка71311"/>
    <w:next w:val="a2"/>
    <w:uiPriority w:val="99"/>
    <w:semiHidden/>
    <w:unhideWhenUsed/>
    <w:rsid w:val="002136BF"/>
  </w:style>
  <w:style w:type="numbering" w:customStyle="1" w:styleId="81311">
    <w:name w:val="Нет списка81311"/>
    <w:next w:val="a2"/>
    <w:semiHidden/>
    <w:unhideWhenUsed/>
    <w:rsid w:val="002136BF"/>
  </w:style>
  <w:style w:type="numbering" w:customStyle="1" w:styleId="10311">
    <w:name w:val="Нет списка10311"/>
    <w:next w:val="a2"/>
    <w:uiPriority w:val="99"/>
    <w:semiHidden/>
    <w:unhideWhenUsed/>
    <w:rsid w:val="002136BF"/>
  </w:style>
  <w:style w:type="numbering" w:customStyle="1" w:styleId="13311">
    <w:name w:val="Нет списка13311"/>
    <w:next w:val="a2"/>
    <w:uiPriority w:val="99"/>
    <w:semiHidden/>
    <w:unhideWhenUsed/>
    <w:rsid w:val="002136BF"/>
  </w:style>
  <w:style w:type="numbering" w:customStyle="1" w:styleId="14211">
    <w:name w:val="Нет списка14211"/>
    <w:next w:val="a2"/>
    <w:uiPriority w:val="99"/>
    <w:semiHidden/>
    <w:unhideWhenUsed/>
    <w:rsid w:val="002136BF"/>
  </w:style>
  <w:style w:type="numbering" w:customStyle="1" w:styleId="22311">
    <w:name w:val="Нет списка22311"/>
    <w:next w:val="a2"/>
    <w:semiHidden/>
    <w:rsid w:val="002136BF"/>
  </w:style>
  <w:style w:type="numbering" w:customStyle="1" w:styleId="32311">
    <w:name w:val="Нет списка32311"/>
    <w:next w:val="a2"/>
    <w:semiHidden/>
    <w:rsid w:val="002136BF"/>
  </w:style>
  <w:style w:type="numbering" w:customStyle="1" w:styleId="42311">
    <w:name w:val="Нет списка42311"/>
    <w:next w:val="a2"/>
    <w:semiHidden/>
    <w:rsid w:val="002136BF"/>
  </w:style>
  <w:style w:type="numbering" w:customStyle="1" w:styleId="52311">
    <w:name w:val="Нет списка52311"/>
    <w:next w:val="a2"/>
    <w:semiHidden/>
    <w:rsid w:val="002136BF"/>
  </w:style>
  <w:style w:type="numbering" w:customStyle="1" w:styleId="62311">
    <w:name w:val="Нет списка62311"/>
    <w:next w:val="a2"/>
    <w:uiPriority w:val="99"/>
    <w:semiHidden/>
    <w:unhideWhenUsed/>
    <w:rsid w:val="002136BF"/>
  </w:style>
  <w:style w:type="numbering" w:customStyle="1" w:styleId="112311">
    <w:name w:val="Нет списка112311"/>
    <w:next w:val="a2"/>
    <w:semiHidden/>
    <w:rsid w:val="002136BF"/>
  </w:style>
  <w:style w:type="numbering" w:customStyle="1" w:styleId="72311">
    <w:name w:val="Нет списка72311"/>
    <w:next w:val="a2"/>
    <w:uiPriority w:val="99"/>
    <w:semiHidden/>
    <w:unhideWhenUsed/>
    <w:rsid w:val="002136BF"/>
  </w:style>
  <w:style w:type="numbering" w:customStyle="1" w:styleId="82311">
    <w:name w:val="Нет списка82311"/>
    <w:next w:val="a2"/>
    <w:semiHidden/>
    <w:unhideWhenUsed/>
    <w:rsid w:val="002136BF"/>
  </w:style>
  <w:style w:type="numbering" w:customStyle="1" w:styleId="91311">
    <w:name w:val="Нет списка91311"/>
    <w:next w:val="a2"/>
    <w:uiPriority w:val="99"/>
    <w:semiHidden/>
    <w:unhideWhenUsed/>
    <w:rsid w:val="002136BF"/>
  </w:style>
  <w:style w:type="numbering" w:customStyle="1" w:styleId="121311">
    <w:name w:val="Нет списка121311"/>
    <w:next w:val="a2"/>
    <w:uiPriority w:val="99"/>
    <w:semiHidden/>
    <w:unhideWhenUsed/>
    <w:rsid w:val="002136BF"/>
  </w:style>
  <w:style w:type="numbering" w:customStyle="1" w:styleId="1112311">
    <w:name w:val="Нет списка1112311"/>
    <w:next w:val="a2"/>
    <w:uiPriority w:val="99"/>
    <w:semiHidden/>
    <w:unhideWhenUsed/>
    <w:rsid w:val="002136BF"/>
  </w:style>
  <w:style w:type="numbering" w:customStyle="1" w:styleId="211311">
    <w:name w:val="Нет списка211311"/>
    <w:next w:val="a2"/>
    <w:semiHidden/>
    <w:rsid w:val="002136BF"/>
  </w:style>
  <w:style w:type="numbering" w:customStyle="1" w:styleId="311311">
    <w:name w:val="Нет списка311311"/>
    <w:next w:val="a2"/>
    <w:semiHidden/>
    <w:rsid w:val="002136BF"/>
  </w:style>
  <w:style w:type="numbering" w:customStyle="1" w:styleId="411311">
    <w:name w:val="Нет списка411311"/>
    <w:next w:val="a2"/>
    <w:semiHidden/>
    <w:rsid w:val="002136BF"/>
  </w:style>
  <w:style w:type="numbering" w:customStyle="1" w:styleId="511311">
    <w:name w:val="Нет списка511311"/>
    <w:next w:val="a2"/>
    <w:semiHidden/>
    <w:rsid w:val="002136BF"/>
  </w:style>
  <w:style w:type="numbering" w:customStyle="1" w:styleId="611311">
    <w:name w:val="Нет списка611311"/>
    <w:next w:val="a2"/>
    <w:uiPriority w:val="99"/>
    <w:semiHidden/>
    <w:unhideWhenUsed/>
    <w:rsid w:val="002136BF"/>
  </w:style>
  <w:style w:type="numbering" w:customStyle="1" w:styleId="11111311">
    <w:name w:val="Нет списка11111311"/>
    <w:next w:val="a2"/>
    <w:semiHidden/>
    <w:rsid w:val="002136BF"/>
  </w:style>
  <w:style w:type="numbering" w:customStyle="1" w:styleId="711311">
    <w:name w:val="Нет списка711311"/>
    <w:next w:val="a2"/>
    <w:uiPriority w:val="99"/>
    <w:semiHidden/>
    <w:unhideWhenUsed/>
    <w:rsid w:val="002136BF"/>
  </w:style>
  <w:style w:type="numbering" w:customStyle="1" w:styleId="811311">
    <w:name w:val="Нет списка811311"/>
    <w:next w:val="a2"/>
    <w:semiHidden/>
    <w:unhideWhenUsed/>
    <w:rsid w:val="002136BF"/>
  </w:style>
  <w:style w:type="numbering" w:customStyle="1" w:styleId="101311">
    <w:name w:val="Нет списка101311"/>
    <w:next w:val="a2"/>
    <w:uiPriority w:val="99"/>
    <w:semiHidden/>
    <w:unhideWhenUsed/>
    <w:rsid w:val="002136BF"/>
  </w:style>
  <w:style w:type="table" w:customStyle="1" w:styleId="5151">
    <w:name w:val="Сетка таблицы515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1">
    <w:name w:val="Нет списка131111"/>
    <w:next w:val="a2"/>
    <w:uiPriority w:val="99"/>
    <w:semiHidden/>
    <w:unhideWhenUsed/>
    <w:rsid w:val="002136BF"/>
  </w:style>
  <w:style w:type="numbering" w:customStyle="1" w:styleId="221111">
    <w:name w:val="Нет списка221111"/>
    <w:next w:val="a2"/>
    <w:semiHidden/>
    <w:rsid w:val="002136BF"/>
  </w:style>
  <w:style w:type="numbering" w:customStyle="1" w:styleId="321111">
    <w:name w:val="Нет списка321111"/>
    <w:next w:val="a2"/>
    <w:semiHidden/>
    <w:rsid w:val="002136BF"/>
  </w:style>
  <w:style w:type="numbering" w:customStyle="1" w:styleId="421111">
    <w:name w:val="Нет списка421111"/>
    <w:next w:val="a2"/>
    <w:semiHidden/>
    <w:rsid w:val="002136BF"/>
  </w:style>
  <w:style w:type="numbering" w:customStyle="1" w:styleId="521111">
    <w:name w:val="Нет списка521111"/>
    <w:next w:val="a2"/>
    <w:semiHidden/>
    <w:rsid w:val="002136BF"/>
  </w:style>
  <w:style w:type="numbering" w:customStyle="1" w:styleId="621111">
    <w:name w:val="Нет списка621111"/>
    <w:next w:val="a2"/>
    <w:uiPriority w:val="99"/>
    <w:semiHidden/>
    <w:unhideWhenUsed/>
    <w:rsid w:val="002136BF"/>
  </w:style>
  <w:style w:type="numbering" w:customStyle="1" w:styleId="1121111">
    <w:name w:val="Нет списка1121111"/>
    <w:next w:val="a2"/>
    <w:semiHidden/>
    <w:rsid w:val="002136BF"/>
  </w:style>
  <w:style w:type="numbering" w:customStyle="1" w:styleId="721111">
    <w:name w:val="Нет списка721111"/>
    <w:next w:val="a2"/>
    <w:uiPriority w:val="99"/>
    <w:semiHidden/>
    <w:unhideWhenUsed/>
    <w:rsid w:val="002136BF"/>
  </w:style>
  <w:style w:type="numbering" w:customStyle="1" w:styleId="821111">
    <w:name w:val="Нет списка821111"/>
    <w:next w:val="a2"/>
    <w:semiHidden/>
    <w:unhideWhenUsed/>
    <w:rsid w:val="002136BF"/>
  </w:style>
  <w:style w:type="numbering" w:customStyle="1" w:styleId="911111">
    <w:name w:val="Нет списка911111"/>
    <w:next w:val="a2"/>
    <w:uiPriority w:val="99"/>
    <w:semiHidden/>
    <w:unhideWhenUsed/>
    <w:rsid w:val="002136BF"/>
  </w:style>
  <w:style w:type="numbering" w:customStyle="1" w:styleId="1211111">
    <w:name w:val="Нет списка1211111"/>
    <w:next w:val="a2"/>
    <w:uiPriority w:val="99"/>
    <w:semiHidden/>
    <w:unhideWhenUsed/>
    <w:rsid w:val="002136BF"/>
  </w:style>
  <w:style w:type="table" w:customStyle="1" w:styleId="4161">
    <w:name w:val="Сетка таблицы416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1">
    <w:name w:val="Нет списка11121111"/>
    <w:next w:val="a2"/>
    <w:uiPriority w:val="99"/>
    <w:semiHidden/>
    <w:unhideWhenUsed/>
    <w:rsid w:val="002136BF"/>
  </w:style>
  <w:style w:type="numbering" w:customStyle="1" w:styleId="2111111">
    <w:name w:val="Нет списка2111111"/>
    <w:next w:val="a2"/>
    <w:semiHidden/>
    <w:rsid w:val="002136BF"/>
  </w:style>
  <w:style w:type="numbering" w:customStyle="1" w:styleId="3111111">
    <w:name w:val="Нет списка3111111"/>
    <w:next w:val="a2"/>
    <w:semiHidden/>
    <w:rsid w:val="002136BF"/>
  </w:style>
  <w:style w:type="numbering" w:customStyle="1" w:styleId="4111111">
    <w:name w:val="Нет списка4111111"/>
    <w:next w:val="a2"/>
    <w:semiHidden/>
    <w:rsid w:val="002136BF"/>
  </w:style>
  <w:style w:type="numbering" w:customStyle="1" w:styleId="5111111">
    <w:name w:val="Нет списка5111111"/>
    <w:next w:val="a2"/>
    <w:semiHidden/>
    <w:rsid w:val="002136BF"/>
  </w:style>
  <w:style w:type="numbering" w:customStyle="1" w:styleId="6111111">
    <w:name w:val="Нет списка6111111"/>
    <w:next w:val="a2"/>
    <w:uiPriority w:val="99"/>
    <w:semiHidden/>
    <w:unhideWhenUsed/>
    <w:rsid w:val="002136BF"/>
  </w:style>
  <w:style w:type="numbering" w:customStyle="1" w:styleId="111111111">
    <w:name w:val="Нет списка111111111"/>
    <w:next w:val="a2"/>
    <w:semiHidden/>
    <w:rsid w:val="002136BF"/>
  </w:style>
  <w:style w:type="numbering" w:customStyle="1" w:styleId="7111111">
    <w:name w:val="Нет списка7111111"/>
    <w:next w:val="a2"/>
    <w:uiPriority w:val="99"/>
    <w:semiHidden/>
    <w:unhideWhenUsed/>
    <w:rsid w:val="002136BF"/>
  </w:style>
  <w:style w:type="numbering" w:customStyle="1" w:styleId="8111111">
    <w:name w:val="Нет списка8111111"/>
    <w:next w:val="a2"/>
    <w:semiHidden/>
    <w:unhideWhenUsed/>
    <w:rsid w:val="002136BF"/>
  </w:style>
  <w:style w:type="numbering" w:customStyle="1" w:styleId="1011111">
    <w:name w:val="Нет списка1011111"/>
    <w:next w:val="a2"/>
    <w:uiPriority w:val="99"/>
    <w:semiHidden/>
    <w:unhideWhenUsed/>
    <w:rsid w:val="002136BF"/>
  </w:style>
  <w:style w:type="numbering" w:customStyle="1" w:styleId="151110">
    <w:name w:val="Нет списка15111"/>
    <w:next w:val="a2"/>
    <w:uiPriority w:val="99"/>
    <w:semiHidden/>
    <w:unhideWhenUsed/>
    <w:rsid w:val="002136BF"/>
  </w:style>
  <w:style w:type="numbering" w:customStyle="1" w:styleId="16111">
    <w:name w:val="Нет списка16111"/>
    <w:next w:val="a2"/>
    <w:uiPriority w:val="99"/>
    <w:semiHidden/>
    <w:unhideWhenUsed/>
    <w:rsid w:val="002136BF"/>
  </w:style>
  <w:style w:type="numbering" w:customStyle="1" w:styleId="23111">
    <w:name w:val="Нет списка23111"/>
    <w:next w:val="a2"/>
    <w:semiHidden/>
    <w:rsid w:val="002136BF"/>
  </w:style>
  <w:style w:type="numbering" w:customStyle="1" w:styleId="33111">
    <w:name w:val="Нет списка33111"/>
    <w:next w:val="a2"/>
    <w:semiHidden/>
    <w:rsid w:val="002136BF"/>
  </w:style>
  <w:style w:type="numbering" w:customStyle="1" w:styleId="43111">
    <w:name w:val="Нет списка43111"/>
    <w:next w:val="a2"/>
    <w:semiHidden/>
    <w:rsid w:val="002136BF"/>
  </w:style>
  <w:style w:type="numbering" w:customStyle="1" w:styleId="53111">
    <w:name w:val="Нет списка53111"/>
    <w:next w:val="a2"/>
    <w:semiHidden/>
    <w:rsid w:val="002136BF"/>
  </w:style>
  <w:style w:type="numbering" w:customStyle="1" w:styleId="63111">
    <w:name w:val="Нет списка63111"/>
    <w:next w:val="a2"/>
    <w:uiPriority w:val="99"/>
    <w:semiHidden/>
    <w:unhideWhenUsed/>
    <w:rsid w:val="002136BF"/>
  </w:style>
  <w:style w:type="numbering" w:customStyle="1" w:styleId="113111">
    <w:name w:val="Нет списка113111"/>
    <w:next w:val="a2"/>
    <w:semiHidden/>
    <w:rsid w:val="002136BF"/>
  </w:style>
  <w:style w:type="numbering" w:customStyle="1" w:styleId="73111">
    <w:name w:val="Нет списка73111"/>
    <w:next w:val="a2"/>
    <w:uiPriority w:val="99"/>
    <w:semiHidden/>
    <w:unhideWhenUsed/>
    <w:rsid w:val="002136BF"/>
  </w:style>
  <w:style w:type="numbering" w:customStyle="1" w:styleId="83111">
    <w:name w:val="Нет списка83111"/>
    <w:next w:val="a2"/>
    <w:semiHidden/>
    <w:unhideWhenUsed/>
    <w:rsid w:val="002136BF"/>
  </w:style>
  <w:style w:type="numbering" w:customStyle="1" w:styleId="92111">
    <w:name w:val="Нет списка92111"/>
    <w:next w:val="a2"/>
    <w:uiPriority w:val="99"/>
    <w:semiHidden/>
    <w:unhideWhenUsed/>
    <w:rsid w:val="002136BF"/>
  </w:style>
  <w:style w:type="numbering" w:customStyle="1" w:styleId="122111">
    <w:name w:val="Нет списка122111"/>
    <w:next w:val="a2"/>
    <w:uiPriority w:val="99"/>
    <w:semiHidden/>
    <w:unhideWhenUsed/>
    <w:rsid w:val="002136BF"/>
  </w:style>
  <w:style w:type="table" w:customStyle="1" w:styleId="4251">
    <w:name w:val="Сетка таблицы425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">
    <w:name w:val="Нет списка1113111"/>
    <w:next w:val="a2"/>
    <w:uiPriority w:val="99"/>
    <w:semiHidden/>
    <w:unhideWhenUsed/>
    <w:rsid w:val="002136BF"/>
  </w:style>
  <w:style w:type="numbering" w:customStyle="1" w:styleId="212111">
    <w:name w:val="Нет списка212111"/>
    <w:next w:val="a2"/>
    <w:semiHidden/>
    <w:rsid w:val="002136BF"/>
  </w:style>
  <w:style w:type="numbering" w:customStyle="1" w:styleId="312111">
    <w:name w:val="Нет списка312111"/>
    <w:next w:val="a2"/>
    <w:semiHidden/>
    <w:rsid w:val="002136BF"/>
  </w:style>
  <w:style w:type="numbering" w:customStyle="1" w:styleId="412111">
    <w:name w:val="Нет списка412111"/>
    <w:next w:val="a2"/>
    <w:semiHidden/>
    <w:rsid w:val="002136BF"/>
  </w:style>
  <w:style w:type="numbering" w:customStyle="1" w:styleId="512111">
    <w:name w:val="Нет списка512111"/>
    <w:next w:val="a2"/>
    <w:semiHidden/>
    <w:rsid w:val="002136BF"/>
  </w:style>
  <w:style w:type="numbering" w:customStyle="1" w:styleId="612111">
    <w:name w:val="Нет списка612111"/>
    <w:next w:val="a2"/>
    <w:uiPriority w:val="99"/>
    <w:semiHidden/>
    <w:unhideWhenUsed/>
    <w:rsid w:val="002136BF"/>
  </w:style>
  <w:style w:type="numbering" w:customStyle="1" w:styleId="11112111">
    <w:name w:val="Нет списка11112111"/>
    <w:next w:val="a2"/>
    <w:semiHidden/>
    <w:rsid w:val="002136BF"/>
  </w:style>
  <w:style w:type="numbering" w:customStyle="1" w:styleId="712111">
    <w:name w:val="Нет списка712111"/>
    <w:next w:val="a2"/>
    <w:uiPriority w:val="99"/>
    <w:semiHidden/>
    <w:unhideWhenUsed/>
    <w:rsid w:val="002136BF"/>
  </w:style>
  <w:style w:type="numbering" w:customStyle="1" w:styleId="812111">
    <w:name w:val="Нет списка812111"/>
    <w:next w:val="a2"/>
    <w:semiHidden/>
    <w:unhideWhenUsed/>
    <w:rsid w:val="002136BF"/>
  </w:style>
  <w:style w:type="numbering" w:customStyle="1" w:styleId="102111">
    <w:name w:val="Нет списка102111"/>
    <w:next w:val="a2"/>
    <w:uiPriority w:val="99"/>
    <w:semiHidden/>
    <w:unhideWhenUsed/>
    <w:rsid w:val="002136BF"/>
  </w:style>
  <w:style w:type="table" w:customStyle="1" w:styleId="5251">
    <w:name w:val="Сетка таблицы525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1">
    <w:name w:val="Нет списка132111"/>
    <w:next w:val="a2"/>
    <w:uiPriority w:val="99"/>
    <w:semiHidden/>
    <w:unhideWhenUsed/>
    <w:rsid w:val="002136BF"/>
  </w:style>
  <w:style w:type="numbering" w:customStyle="1" w:styleId="222111">
    <w:name w:val="Нет списка222111"/>
    <w:next w:val="a2"/>
    <w:semiHidden/>
    <w:rsid w:val="002136BF"/>
  </w:style>
  <w:style w:type="numbering" w:customStyle="1" w:styleId="322111">
    <w:name w:val="Нет списка322111"/>
    <w:next w:val="a2"/>
    <w:semiHidden/>
    <w:rsid w:val="002136BF"/>
  </w:style>
  <w:style w:type="numbering" w:customStyle="1" w:styleId="422111">
    <w:name w:val="Нет списка422111"/>
    <w:next w:val="a2"/>
    <w:semiHidden/>
    <w:rsid w:val="002136BF"/>
  </w:style>
  <w:style w:type="numbering" w:customStyle="1" w:styleId="522111">
    <w:name w:val="Нет списка522111"/>
    <w:next w:val="a2"/>
    <w:semiHidden/>
    <w:rsid w:val="002136BF"/>
  </w:style>
  <w:style w:type="numbering" w:customStyle="1" w:styleId="622111">
    <w:name w:val="Нет списка622111"/>
    <w:next w:val="a2"/>
    <w:uiPriority w:val="99"/>
    <w:semiHidden/>
    <w:unhideWhenUsed/>
    <w:rsid w:val="002136BF"/>
  </w:style>
  <w:style w:type="numbering" w:customStyle="1" w:styleId="1122111">
    <w:name w:val="Нет списка1122111"/>
    <w:next w:val="a2"/>
    <w:semiHidden/>
    <w:rsid w:val="002136BF"/>
  </w:style>
  <w:style w:type="numbering" w:customStyle="1" w:styleId="722111">
    <w:name w:val="Нет списка722111"/>
    <w:next w:val="a2"/>
    <w:uiPriority w:val="99"/>
    <w:semiHidden/>
    <w:unhideWhenUsed/>
    <w:rsid w:val="002136BF"/>
  </w:style>
  <w:style w:type="numbering" w:customStyle="1" w:styleId="822111">
    <w:name w:val="Нет списка822111"/>
    <w:next w:val="a2"/>
    <w:semiHidden/>
    <w:unhideWhenUsed/>
    <w:rsid w:val="002136BF"/>
  </w:style>
  <w:style w:type="numbering" w:customStyle="1" w:styleId="912111">
    <w:name w:val="Нет списка912111"/>
    <w:next w:val="a2"/>
    <w:uiPriority w:val="99"/>
    <w:semiHidden/>
    <w:unhideWhenUsed/>
    <w:rsid w:val="002136BF"/>
  </w:style>
  <w:style w:type="numbering" w:customStyle="1" w:styleId="1212111">
    <w:name w:val="Нет списка1212111"/>
    <w:next w:val="a2"/>
    <w:uiPriority w:val="99"/>
    <w:semiHidden/>
    <w:unhideWhenUsed/>
    <w:rsid w:val="002136BF"/>
  </w:style>
  <w:style w:type="table" w:customStyle="1" w:styleId="41151">
    <w:name w:val="Сетка таблицы4115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1">
    <w:name w:val="Нет списка11122111"/>
    <w:next w:val="a2"/>
    <w:uiPriority w:val="99"/>
    <w:semiHidden/>
    <w:unhideWhenUsed/>
    <w:rsid w:val="002136BF"/>
  </w:style>
  <w:style w:type="numbering" w:customStyle="1" w:styleId="2112111">
    <w:name w:val="Нет списка2112111"/>
    <w:next w:val="a2"/>
    <w:semiHidden/>
    <w:rsid w:val="002136BF"/>
  </w:style>
  <w:style w:type="numbering" w:customStyle="1" w:styleId="3112111">
    <w:name w:val="Нет списка3112111"/>
    <w:next w:val="a2"/>
    <w:semiHidden/>
    <w:rsid w:val="002136BF"/>
  </w:style>
  <w:style w:type="numbering" w:customStyle="1" w:styleId="4112111">
    <w:name w:val="Нет списка4112111"/>
    <w:next w:val="a2"/>
    <w:semiHidden/>
    <w:rsid w:val="002136BF"/>
  </w:style>
  <w:style w:type="numbering" w:customStyle="1" w:styleId="5112111">
    <w:name w:val="Нет списка5112111"/>
    <w:next w:val="a2"/>
    <w:semiHidden/>
    <w:rsid w:val="002136BF"/>
  </w:style>
  <w:style w:type="numbering" w:customStyle="1" w:styleId="6112111">
    <w:name w:val="Нет списка6112111"/>
    <w:next w:val="a2"/>
    <w:uiPriority w:val="99"/>
    <w:semiHidden/>
    <w:unhideWhenUsed/>
    <w:rsid w:val="002136BF"/>
  </w:style>
  <w:style w:type="numbering" w:customStyle="1" w:styleId="111112111">
    <w:name w:val="Нет списка111112111"/>
    <w:next w:val="a2"/>
    <w:semiHidden/>
    <w:rsid w:val="002136BF"/>
  </w:style>
  <w:style w:type="numbering" w:customStyle="1" w:styleId="7112111">
    <w:name w:val="Нет списка7112111"/>
    <w:next w:val="a2"/>
    <w:uiPriority w:val="99"/>
    <w:semiHidden/>
    <w:unhideWhenUsed/>
    <w:rsid w:val="002136BF"/>
  </w:style>
  <w:style w:type="numbering" w:customStyle="1" w:styleId="8112111">
    <w:name w:val="Нет списка8112111"/>
    <w:next w:val="a2"/>
    <w:semiHidden/>
    <w:unhideWhenUsed/>
    <w:rsid w:val="002136BF"/>
  </w:style>
  <w:style w:type="numbering" w:customStyle="1" w:styleId="1012111">
    <w:name w:val="Нет списка1012111"/>
    <w:next w:val="a2"/>
    <w:uiPriority w:val="99"/>
    <w:semiHidden/>
    <w:unhideWhenUsed/>
    <w:rsid w:val="002136BF"/>
  </w:style>
  <w:style w:type="numbering" w:customStyle="1" w:styleId="141111">
    <w:name w:val="Нет списка141111"/>
    <w:next w:val="a2"/>
    <w:uiPriority w:val="99"/>
    <w:semiHidden/>
    <w:unhideWhenUsed/>
    <w:rsid w:val="002136BF"/>
  </w:style>
  <w:style w:type="paragraph" w:customStyle="1" w:styleId="s1">
    <w:name w:val="s_1"/>
    <w:basedOn w:val="a"/>
    <w:rsid w:val="002136BF"/>
    <w:pPr>
      <w:spacing w:before="100" w:beforeAutospacing="1" w:after="100" w:afterAutospacing="1"/>
      <w:ind w:firstLine="0"/>
      <w:jc w:val="left"/>
    </w:pPr>
  </w:style>
  <w:style w:type="numbering" w:customStyle="1" w:styleId="19">
    <w:name w:val="Нет списка19"/>
    <w:next w:val="a2"/>
    <w:uiPriority w:val="99"/>
    <w:semiHidden/>
    <w:unhideWhenUsed/>
    <w:rsid w:val="002136BF"/>
  </w:style>
  <w:style w:type="table" w:customStyle="1" w:styleId="172">
    <w:name w:val="Сетка таблицы17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2136BF"/>
  </w:style>
  <w:style w:type="numbering" w:customStyle="1" w:styleId="250">
    <w:name w:val="Нет списка25"/>
    <w:next w:val="a2"/>
    <w:semiHidden/>
    <w:rsid w:val="002136BF"/>
  </w:style>
  <w:style w:type="numbering" w:customStyle="1" w:styleId="350">
    <w:name w:val="Нет списка35"/>
    <w:next w:val="a2"/>
    <w:semiHidden/>
    <w:rsid w:val="002136BF"/>
  </w:style>
  <w:style w:type="numbering" w:customStyle="1" w:styleId="450">
    <w:name w:val="Нет списка45"/>
    <w:next w:val="a2"/>
    <w:semiHidden/>
    <w:rsid w:val="002136BF"/>
  </w:style>
  <w:style w:type="numbering" w:customStyle="1" w:styleId="55">
    <w:name w:val="Нет списка55"/>
    <w:next w:val="a2"/>
    <w:semiHidden/>
    <w:rsid w:val="002136BF"/>
  </w:style>
  <w:style w:type="numbering" w:customStyle="1" w:styleId="65">
    <w:name w:val="Нет списка65"/>
    <w:next w:val="a2"/>
    <w:uiPriority w:val="99"/>
    <w:semiHidden/>
    <w:unhideWhenUsed/>
    <w:rsid w:val="002136BF"/>
  </w:style>
  <w:style w:type="numbering" w:customStyle="1" w:styleId="115">
    <w:name w:val="Нет списка115"/>
    <w:next w:val="a2"/>
    <w:semiHidden/>
    <w:rsid w:val="002136BF"/>
  </w:style>
  <w:style w:type="numbering" w:customStyle="1" w:styleId="75">
    <w:name w:val="Нет списка75"/>
    <w:next w:val="a2"/>
    <w:uiPriority w:val="99"/>
    <w:semiHidden/>
    <w:unhideWhenUsed/>
    <w:rsid w:val="002136BF"/>
  </w:style>
  <w:style w:type="table" w:customStyle="1" w:styleId="180">
    <w:name w:val="Сетка таблицы18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semiHidden/>
    <w:unhideWhenUsed/>
    <w:rsid w:val="002136BF"/>
  </w:style>
  <w:style w:type="table" w:customStyle="1" w:styleId="251">
    <w:name w:val="Сетка таблицы25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2136BF"/>
  </w:style>
  <w:style w:type="numbering" w:customStyle="1" w:styleId="124">
    <w:name w:val="Нет списка124"/>
    <w:next w:val="a2"/>
    <w:uiPriority w:val="99"/>
    <w:semiHidden/>
    <w:unhideWhenUsed/>
    <w:rsid w:val="002136BF"/>
  </w:style>
  <w:style w:type="table" w:customStyle="1" w:styleId="48">
    <w:name w:val="Сетка таблицы48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2136BF"/>
  </w:style>
  <w:style w:type="numbering" w:customStyle="1" w:styleId="214">
    <w:name w:val="Нет списка214"/>
    <w:next w:val="a2"/>
    <w:semiHidden/>
    <w:rsid w:val="002136BF"/>
  </w:style>
  <w:style w:type="numbering" w:customStyle="1" w:styleId="314">
    <w:name w:val="Нет списка314"/>
    <w:next w:val="a2"/>
    <w:semiHidden/>
    <w:rsid w:val="002136BF"/>
  </w:style>
  <w:style w:type="numbering" w:customStyle="1" w:styleId="4140">
    <w:name w:val="Нет списка414"/>
    <w:next w:val="a2"/>
    <w:semiHidden/>
    <w:rsid w:val="002136BF"/>
  </w:style>
  <w:style w:type="numbering" w:customStyle="1" w:styleId="5140">
    <w:name w:val="Нет списка514"/>
    <w:next w:val="a2"/>
    <w:semiHidden/>
    <w:rsid w:val="002136BF"/>
  </w:style>
  <w:style w:type="numbering" w:customStyle="1" w:styleId="614">
    <w:name w:val="Нет списка614"/>
    <w:next w:val="a2"/>
    <w:uiPriority w:val="99"/>
    <w:semiHidden/>
    <w:unhideWhenUsed/>
    <w:rsid w:val="002136BF"/>
  </w:style>
  <w:style w:type="numbering" w:customStyle="1" w:styleId="11114">
    <w:name w:val="Нет списка11114"/>
    <w:next w:val="a2"/>
    <w:semiHidden/>
    <w:rsid w:val="002136BF"/>
  </w:style>
  <w:style w:type="numbering" w:customStyle="1" w:styleId="7140">
    <w:name w:val="Нет списка714"/>
    <w:next w:val="a2"/>
    <w:uiPriority w:val="99"/>
    <w:semiHidden/>
    <w:unhideWhenUsed/>
    <w:rsid w:val="002136BF"/>
  </w:style>
  <w:style w:type="table" w:customStyle="1" w:styleId="1140">
    <w:name w:val="Сетка таблицы114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Нет списка814"/>
    <w:next w:val="a2"/>
    <w:semiHidden/>
    <w:unhideWhenUsed/>
    <w:rsid w:val="002136BF"/>
  </w:style>
  <w:style w:type="table" w:customStyle="1" w:styleId="2140">
    <w:name w:val="Сетка таблицы214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2136BF"/>
  </w:style>
  <w:style w:type="numbering" w:customStyle="1" w:styleId="134">
    <w:name w:val="Нет списка134"/>
    <w:next w:val="a2"/>
    <w:uiPriority w:val="99"/>
    <w:semiHidden/>
    <w:unhideWhenUsed/>
    <w:rsid w:val="002136BF"/>
  </w:style>
  <w:style w:type="table" w:customStyle="1" w:styleId="540">
    <w:name w:val="Сетка таблицы54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2136BF"/>
  </w:style>
  <w:style w:type="numbering" w:customStyle="1" w:styleId="224">
    <w:name w:val="Нет списка224"/>
    <w:next w:val="a2"/>
    <w:semiHidden/>
    <w:rsid w:val="002136BF"/>
  </w:style>
  <w:style w:type="numbering" w:customStyle="1" w:styleId="324">
    <w:name w:val="Нет списка324"/>
    <w:next w:val="a2"/>
    <w:semiHidden/>
    <w:rsid w:val="002136BF"/>
  </w:style>
  <w:style w:type="numbering" w:customStyle="1" w:styleId="4240">
    <w:name w:val="Нет списка424"/>
    <w:next w:val="a2"/>
    <w:semiHidden/>
    <w:rsid w:val="002136BF"/>
  </w:style>
  <w:style w:type="numbering" w:customStyle="1" w:styleId="5240">
    <w:name w:val="Нет списка524"/>
    <w:next w:val="a2"/>
    <w:semiHidden/>
    <w:rsid w:val="002136BF"/>
  </w:style>
  <w:style w:type="numbering" w:customStyle="1" w:styleId="6240">
    <w:name w:val="Нет списка624"/>
    <w:next w:val="a2"/>
    <w:uiPriority w:val="99"/>
    <w:semiHidden/>
    <w:unhideWhenUsed/>
    <w:rsid w:val="002136BF"/>
  </w:style>
  <w:style w:type="numbering" w:customStyle="1" w:styleId="1124">
    <w:name w:val="Нет списка1124"/>
    <w:next w:val="a2"/>
    <w:semiHidden/>
    <w:rsid w:val="002136BF"/>
  </w:style>
  <w:style w:type="numbering" w:customStyle="1" w:styleId="724">
    <w:name w:val="Нет списка724"/>
    <w:next w:val="a2"/>
    <w:uiPriority w:val="99"/>
    <w:semiHidden/>
    <w:unhideWhenUsed/>
    <w:rsid w:val="002136BF"/>
  </w:style>
  <w:style w:type="numbering" w:customStyle="1" w:styleId="824">
    <w:name w:val="Нет списка824"/>
    <w:next w:val="a2"/>
    <w:semiHidden/>
    <w:unhideWhenUsed/>
    <w:rsid w:val="002136BF"/>
  </w:style>
  <w:style w:type="numbering" w:customStyle="1" w:styleId="9140">
    <w:name w:val="Нет списка914"/>
    <w:next w:val="a2"/>
    <w:uiPriority w:val="99"/>
    <w:semiHidden/>
    <w:unhideWhenUsed/>
    <w:rsid w:val="002136BF"/>
  </w:style>
  <w:style w:type="numbering" w:customStyle="1" w:styleId="1214">
    <w:name w:val="Нет списка1214"/>
    <w:next w:val="a2"/>
    <w:uiPriority w:val="99"/>
    <w:semiHidden/>
    <w:unhideWhenUsed/>
    <w:rsid w:val="002136BF"/>
  </w:style>
  <w:style w:type="numbering" w:customStyle="1" w:styleId="11124">
    <w:name w:val="Нет списка11124"/>
    <w:next w:val="a2"/>
    <w:uiPriority w:val="99"/>
    <w:semiHidden/>
    <w:unhideWhenUsed/>
    <w:rsid w:val="002136BF"/>
  </w:style>
  <w:style w:type="numbering" w:customStyle="1" w:styleId="2114">
    <w:name w:val="Нет списка2114"/>
    <w:next w:val="a2"/>
    <w:semiHidden/>
    <w:rsid w:val="002136BF"/>
  </w:style>
  <w:style w:type="numbering" w:customStyle="1" w:styleId="3114">
    <w:name w:val="Нет списка3114"/>
    <w:next w:val="a2"/>
    <w:semiHidden/>
    <w:rsid w:val="002136BF"/>
  </w:style>
  <w:style w:type="numbering" w:customStyle="1" w:styleId="41140">
    <w:name w:val="Нет списка4114"/>
    <w:next w:val="a2"/>
    <w:semiHidden/>
    <w:rsid w:val="002136BF"/>
  </w:style>
  <w:style w:type="numbering" w:customStyle="1" w:styleId="5114">
    <w:name w:val="Нет списка5114"/>
    <w:next w:val="a2"/>
    <w:semiHidden/>
    <w:rsid w:val="002136BF"/>
  </w:style>
  <w:style w:type="numbering" w:customStyle="1" w:styleId="6114">
    <w:name w:val="Нет списка6114"/>
    <w:next w:val="a2"/>
    <w:uiPriority w:val="99"/>
    <w:semiHidden/>
    <w:unhideWhenUsed/>
    <w:rsid w:val="002136BF"/>
  </w:style>
  <w:style w:type="numbering" w:customStyle="1" w:styleId="111114">
    <w:name w:val="Нет списка111114"/>
    <w:next w:val="a2"/>
    <w:semiHidden/>
    <w:rsid w:val="002136BF"/>
  </w:style>
  <w:style w:type="numbering" w:customStyle="1" w:styleId="7114">
    <w:name w:val="Нет списка7114"/>
    <w:next w:val="a2"/>
    <w:uiPriority w:val="99"/>
    <w:semiHidden/>
    <w:unhideWhenUsed/>
    <w:rsid w:val="002136BF"/>
  </w:style>
  <w:style w:type="numbering" w:customStyle="1" w:styleId="8114">
    <w:name w:val="Нет списка8114"/>
    <w:next w:val="a2"/>
    <w:semiHidden/>
    <w:unhideWhenUsed/>
    <w:rsid w:val="002136BF"/>
  </w:style>
  <w:style w:type="numbering" w:customStyle="1" w:styleId="1014">
    <w:name w:val="Нет списка1014"/>
    <w:next w:val="a2"/>
    <w:uiPriority w:val="99"/>
    <w:semiHidden/>
    <w:unhideWhenUsed/>
    <w:rsid w:val="002136BF"/>
  </w:style>
  <w:style w:type="table" w:customStyle="1" w:styleId="516">
    <w:name w:val="Сетка таблицы516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uiPriority w:val="99"/>
    <w:semiHidden/>
    <w:unhideWhenUsed/>
    <w:rsid w:val="002136BF"/>
  </w:style>
  <w:style w:type="numbering" w:customStyle="1" w:styleId="2212">
    <w:name w:val="Нет списка2212"/>
    <w:next w:val="a2"/>
    <w:semiHidden/>
    <w:rsid w:val="002136BF"/>
  </w:style>
  <w:style w:type="numbering" w:customStyle="1" w:styleId="3212">
    <w:name w:val="Нет списка3212"/>
    <w:next w:val="a2"/>
    <w:semiHidden/>
    <w:rsid w:val="002136BF"/>
  </w:style>
  <w:style w:type="numbering" w:customStyle="1" w:styleId="4212">
    <w:name w:val="Нет списка4212"/>
    <w:next w:val="a2"/>
    <w:semiHidden/>
    <w:rsid w:val="002136BF"/>
  </w:style>
  <w:style w:type="numbering" w:customStyle="1" w:styleId="5212">
    <w:name w:val="Нет списка5212"/>
    <w:next w:val="a2"/>
    <w:semiHidden/>
    <w:rsid w:val="002136BF"/>
  </w:style>
  <w:style w:type="numbering" w:customStyle="1" w:styleId="6212">
    <w:name w:val="Нет списка6212"/>
    <w:next w:val="a2"/>
    <w:uiPriority w:val="99"/>
    <w:semiHidden/>
    <w:unhideWhenUsed/>
    <w:rsid w:val="002136BF"/>
  </w:style>
  <w:style w:type="numbering" w:customStyle="1" w:styleId="11212">
    <w:name w:val="Нет списка11212"/>
    <w:next w:val="a2"/>
    <w:semiHidden/>
    <w:rsid w:val="002136BF"/>
  </w:style>
  <w:style w:type="numbering" w:customStyle="1" w:styleId="7212">
    <w:name w:val="Нет списка7212"/>
    <w:next w:val="a2"/>
    <w:uiPriority w:val="99"/>
    <w:semiHidden/>
    <w:unhideWhenUsed/>
    <w:rsid w:val="002136BF"/>
  </w:style>
  <w:style w:type="table" w:customStyle="1" w:styleId="1230">
    <w:name w:val="Сетка таблицы123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2">
    <w:name w:val="Нет списка8212"/>
    <w:next w:val="a2"/>
    <w:semiHidden/>
    <w:unhideWhenUsed/>
    <w:rsid w:val="002136BF"/>
  </w:style>
  <w:style w:type="table" w:customStyle="1" w:styleId="2230">
    <w:name w:val="Сетка таблицы22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2">
    <w:name w:val="Нет списка9112"/>
    <w:next w:val="a2"/>
    <w:uiPriority w:val="99"/>
    <w:semiHidden/>
    <w:unhideWhenUsed/>
    <w:rsid w:val="002136BF"/>
  </w:style>
  <w:style w:type="numbering" w:customStyle="1" w:styleId="12112">
    <w:name w:val="Нет списка12112"/>
    <w:next w:val="a2"/>
    <w:uiPriority w:val="99"/>
    <w:semiHidden/>
    <w:unhideWhenUsed/>
    <w:rsid w:val="002136BF"/>
  </w:style>
  <w:style w:type="table" w:customStyle="1" w:styleId="417">
    <w:name w:val="Сетка таблицы417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2136BF"/>
  </w:style>
  <w:style w:type="numbering" w:customStyle="1" w:styleId="21112">
    <w:name w:val="Нет списка21112"/>
    <w:next w:val="a2"/>
    <w:semiHidden/>
    <w:rsid w:val="002136BF"/>
  </w:style>
  <w:style w:type="numbering" w:customStyle="1" w:styleId="31112">
    <w:name w:val="Нет списка31112"/>
    <w:next w:val="a2"/>
    <w:semiHidden/>
    <w:rsid w:val="002136BF"/>
  </w:style>
  <w:style w:type="numbering" w:customStyle="1" w:styleId="41112">
    <w:name w:val="Нет списка41112"/>
    <w:next w:val="a2"/>
    <w:semiHidden/>
    <w:rsid w:val="002136BF"/>
  </w:style>
  <w:style w:type="numbering" w:customStyle="1" w:styleId="51112">
    <w:name w:val="Нет списка51112"/>
    <w:next w:val="a2"/>
    <w:semiHidden/>
    <w:rsid w:val="002136BF"/>
  </w:style>
  <w:style w:type="numbering" w:customStyle="1" w:styleId="61112">
    <w:name w:val="Нет списка61112"/>
    <w:next w:val="a2"/>
    <w:uiPriority w:val="99"/>
    <w:semiHidden/>
    <w:unhideWhenUsed/>
    <w:rsid w:val="002136BF"/>
  </w:style>
  <w:style w:type="numbering" w:customStyle="1" w:styleId="1111112">
    <w:name w:val="Нет списка1111112"/>
    <w:next w:val="a2"/>
    <w:semiHidden/>
    <w:rsid w:val="002136BF"/>
  </w:style>
  <w:style w:type="numbering" w:customStyle="1" w:styleId="71112">
    <w:name w:val="Нет списка71112"/>
    <w:next w:val="a2"/>
    <w:uiPriority w:val="99"/>
    <w:semiHidden/>
    <w:unhideWhenUsed/>
    <w:rsid w:val="002136BF"/>
  </w:style>
  <w:style w:type="table" w:customStyle="1" w:styleId="11130">
    <w:name w:val="Сетка таблицы1113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2">
    <w:name w:val="Нет списка81112"/>
    <w:next w:val="a2"/>
    <w:semiHidden/>
    <w:unhideWhenUsed/>
    <w:rsid w:val="002136BF"/>
  </w:style>
  <w:style w:type="table" w:customStyle="1" w:styleId="21130">
    <w:name w:val="Сетка таблицы211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2">
    <w:name w:val="Нет списка10112"/>
    <w:next w:val="a2"/>
    <w:uiPriority w:val="99"/>
    <w:semiHidden/>
    <w:unhideWhenUsed/>
    <w:rsid w:val="002136BF"/>
  </w:style>
  <w:style w:type="numbering" w:customStyle="1" w:styleId="152">
    <w:name w:val="Нет списка152"/>
    <w:next w:val="a2"/>
    <w:uiPriority w:val="99"/>
    <w:semiHidden/>
    <w:unhideWhenUsed/>
    <w:rsid w:val="002136BF"/>
  </w:style>
  <w:style w:type="table" w:customStyle="1" w:styleId="632">
    <w:name w:val="Сетка таблицы6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2"/>
    <w:uiPriority w:val="99"/>
    <w:semiHidden/>
    <w:unhideWhenUsed/>
    <w:rsid w:val="002136BF"/>
  </w:style>
  <w:style w:type="numbering" w:customStyle="1" w:styleId="232">
    <w:name w:val="Нет списка232"/>
    <w:next w:val="a2"/>
    <w:semiHidden/>
    <w:rsid w:val="002136BF"/>
  </w:style>
  <w:style w:type="numbering" w:customStyle="1" w:styleId="332">
    <w:name w:val="Нет списка332"/>
    <w:next w:val="a2"/>
    <w:semiHidden/>
    <w:rsid w:val="002136BF"/>
  </w:style>
  <w:style w:type="numbering" w:customStyle="1" w:styleId="432">
    <w:name w:val="Нет списка432"/>
    <w:next w:val="a2"/>
    <w:semiHidden/>
    <w:rsid w:val="002136BF"/>
  </w:style>
  <w:style w:type="numbering" w:customStyle="1" w:styleId="532">
    <w:name w:val="Нет списка532"/>
    <w:next w:val="a2"/>
    <w:semiHidden/>
    <w:rsid w:val="002136BF"/>
  </w:style>
  <w:style w:type="numbering" w:customStyle="1" w:styleId="6320">
    <w:name w:val="Нет списка632"/>
    <w:next w:val="a2"/>
    <w:uiPriority w:val="99"/>
    <w:semiHidden/>
    <w:unhideWhenUsed/>
    <w:rsid w:val="002136BF"/>
  </w:style>
  <w:style w:type="numbering" w:customStyle="1" w:styleId="1132">
    <w:name w:val="Нет списка1132"/>
    <w:next w:val="a2"/>
    <w:semiHidden/>
    <w:rsid w:val="002136BF"/>
  </w:style>
  <w:style w:type="numbering" w:customStyle="1" w:styleId="732">
    <w:name w:val="Нет списка732"/>
    <w:next w:val="a2"/>
    <w:uiPriority w:val="99"/>
    <w:semiHidden/>
    <w:unhideWhenUsed/>
    <w:rsid w:val="002136BF"/>
  </w:style>
  <w:style w:type="table" w:customStyle="1" w:styleId="1322">
    <w:name w:val="Сетка таблицы13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">
    <w:name w:val="Нет списка832"/>
    <w:next w:val="a2"/>
    <w:semiHidden/>
    <w:unhideWhenUsed/>
    <w:rsid w:val="002136BF"/>
  </w:style>
  <w:style w:type="table" w:customStyle="1" w:styleId="2320">
    <w:name w:val="Сетка таблицы23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2"/>
    <w:uiPriority w:val="99"/>
    <w:semiHidden/>
    <w:unhideWhenUsed/>
    <w:rsid w:val="002136BF"/>
  </w:style>
  <w:style w:type="numbering" w:customStyle="1" w:styleId="1222">
    <w:name w:val="Нет списка1222"/>
    <w:next w:val="a2"/>
    <w:uiPriority w:val="99"/>
    <w:semiHidden/>
    <w:unhideWhenUsed/>
    <w:rsid w:val="002136BF"/>
  </w:style>
  <w:style w:type="table" w:customStyle="1" w:styleId="426">
    <w:name w:val="Сетка таблицы426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2136BF"/>
  </w:style>
  <w:style w:type="numbering" w:customStyle="1" w:styleId="2122">
    <w:name w:val="Нет списка2122"/>
    <w:next w:val="a2"/>
    <w:semiHidden/>
    <w:rsid w:val="002136BF"/>
  </w:style>
  <w:style w:type="numbering" w:customStyle="1" w:styleId="3122">
    <w:name w:val="Нет списка3122"/>
    <w:next w:val="a2"/>
    <w:semiHidden/>
    <w:rsid w:val="002136BF"/>
  </w:style>
  <w:style w:type="numbering" w:customStyle="1" w:styleId="4122">
    <w:name w:val="Нет списка4122"/>
    <w:next w:val="a2"/>
    <w:semiHidden/>
    <w:rsid w:val="002136BF"/>
  </w:style>
  <w:style w:type="numbering" w:customStyle="1" w:styleId="5122">
    <w:name w:val="Нет списка5122"/>
    <w:next w:val="a2"/>
    <w:semiHidden/>
    <w:rsid w:val="002136BF"/>
  </w:style>
  <w:style w:type="numbering" w:customStyle="1" w:styleId="6122">
    <w:name w:val="Нет списка6122"/>
    <w:next w:val="a2"/>
    <w:uiPriority w:val="99"/>
    <w:semiHidden/>
    <w:unhideWhenUsed/>
    <w:rsid w:val="002136BF"/>
  </w:style>
  <w:style w:type="numbering" w:customStyle="1" w:styleId="111122">
    <w:name w:val="Нет списка111122"/>
    <w:next w:val="a2"/>
    <w:semiHidden/>
    <w:rsid w:val="002136BF"/>
  </w:style>
  <w:style w:type="numbering" w:customStyle="1" w:styleId="7122">
    <w:name w:val="Нет списка7122"/>
    <w:next w:val="a2"/>
    <w:uiPriority w:val="99"/>
    <w:semiHidden/>
    <w:unhideWhenUsed/>
    <w:rsid w:val="002136BF"/>
  </w:style>
  <w:style w:type="table" w:customStyle="1" w:styleId="11222">
    <w:name w:val="Сетка таблицы112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2">
    <w:name w:val="Нет списка8122"/>
    <w:next w:val="a2"/>
    <w:semiHidden/>
    <w:unhideWhenUsed/>
    <w:rsid w:val="002136BF"/>
  </w:style>
  <w:style w:type="table" w:customStyle="1" w:styleId="21220">
    <w:name w:val="Сетка таблицы212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2">
    <w:name w:val="Нет списка1022"/>
    <w:next w:val="a2"/>
    <w:uiPriority w:val="99"/>
    <w:semiHidden/>
    <w:unhideWhenUsed/>
    <w:rsid w:val="002136BF"/>
  </w:style>
  <w:style w:type="table" w:customStyle="1" w:styleId="526">
    <w:name w:val="Сетка таблицы526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0">
    <w:name w:val="Нет списка1322"/>
    <w:next w:val="a2"/>
    <w:uiPriority w:val="99"/>
    <w:semiHidden/>
    <w:unhideWhenUsed/>
    <w:rsid w:val="002136BF"/>
  </w:style>
  <w:style w:type="numbering" w:customStyle="1" w:styleId="2222">
    <w:name w:val="Нет списка2222"/>
    <w:next w:val="a2"/>
    <w:semiHidden/>
    <w:rsid w:val="002136BF"/>
  </w:style>
  <w:style w:type="numbering" w:customStyle="1" w:styleId="3222">
    <w:name w:val="Нет списка3222"/>
    <w:next w:val="a2"/>
    <w:semiHidden/>
    <w:rsid w:val="002136BF"/>
  </w:style>
  <w:style w:type="numbering" w:customStyle="1" w:styleId="4222">
    <w:name w:val="Нет списка4222"/>
    <w:next w:val="a2"/>
    <w:semiHidden/>
    <w:rsid w:val="002136BF"/>
  </w:style>
  <w:style w:type="numbering" w:customStyle="1" w:styleId="5222">
    <w:name w:val="Нет списка5222"/>
    <w:next w:val="a2"/>
    <w:semiHidden/>
    <w:rsid w:val="002136BF"/>
  </w:style>
  <w:style w:type="numbering" w:customStyle="1" w:styleId="6222">
    <w:name w:val="Нет списка6222"/>
    <w:next w:val="a2"/>
    <w:uiPriority w:val="99"/>
    <w:semiHidden/>
    <w:unhideWhenUsed/>
    <w:rsid w:val="002136BF"/>
  </w:style>
  <w:style w:type="numbering" w:customStyle="1" w:styleId="112220">
    <w:name w:val="Нет списка11222"/>
    <w:next w:val="a2"/>
    <w:semiHidden/>
    <w:rsid w:val="002136BF"/>
  </w:style>
  <w:style w:type="numbering" w:customStyle="1" w:styleId="7222">
    <w:name w:val="Нет списка7222"/>
    <w:next w:val="a2"/>
    <w:uiPriority w:val="99"/>
    <w:semiHidden/>
    <w:unhideWhenUsed/>
    <w:rsid w:val="002136BF"/>
  </w:style>
  <w:style w:type="table" w:customStyle="1" w:styleId="12120">
    <w:name w:val="Сетка таблицы121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2">
    <w:name w:val="Нет списка8222"/>
    <w:next w:val="a2"/>
    <w:semiHidden/>
    <w:unhideWhenUsed/>
    <w:rsid w:val="002136BF"/>
  </w:style>
  <w:style w:type="table" w:customStyle="1" w:styleId="22120">
    <w:name w:val="Сетка таблицы22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2">
    <w:name w:val="Нет списка9122"/>
    <w:next w:val="a2"/>
    <w:uiPriority w:val="99"/>
    <w:semiHidden/>
    <w:unhideWhenUsed/>
    <w:rsid w:val="002136BF"/>
  </w:style>
  <w:style w:type="numbering" w:customStyle="1" w:styleId="12122">
    <w:name w:val="Нет списка12122"/>
    <w:next w:val="a2"/>
    <w:uiPriority w:val="99"/>
    <w:semiHidden/>
    <w:unhideWhenUsed/>
    <w:rsid w:val="002136BF"/>
  </w:style>
  <w:style w:type="table" w:customStyle="1" w:styleId="4116">
    <w:name w:val="Сетка таблицы4116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2136BF"/>
  </w:style>
  <w:style w:type="numbering" w:customStyle="1" w:styleId="21122">
    <w:name w:val="Нет списка21122"/>
    <w:next w:val="a2"/>
    <w:semiHidden/>
    <w:rsid w:val="002136BF"/>
  </w:style>
  <w:style w:type="numbering" w:customStyle="1" w:styleId="31122">
    <w:name w:val="Нет списка31122"/>
    <w:next w:val="a2"/>
    <w:semiHidden/>
    <w:rsid w:val="002136BF"/>
  </w:style>
  <w:style w:type="numbering" w:customStyle="1" w:styleId="41122">
    <w:name w:val="Нет списка41122"/>
    <w:next w:val="a2"/>
    <w:semiHidden/>
    <w:rsid w:val="002136BF"/>
  </w:style>
  <w:style w:type="numbering" w:customStyle="1" w:styleId="51122">
    <w:name w:val="Нет списка51122"/>
    <w:next w:val="a2"/>
    <w:semiHidden/>
    <w:rsid w:val="002136BF"/>
  </w:style>
  <w:style w:type="numbering" w:customStyle="1" w:styleId="61122">
    <w:name w:val="Нет списка61122"/>
    <w:next w:val="a2"/>
    <w:uiPriority w:val="99"/>
    <w:semiHidden/>
    <w:unhideWhenUsed/>
    <w:rsid w:val="002136BF"/>
  </w:style>
  <w:style w:type="numbering" w:customStyle="1" w:styleId="1111122">
    <w:name w:val="Нет списка1111122"/>
    <w:next w:val="a2"/>
    <w:semiHidden/>
    <w:rsid w:val="002136BF"/>
  </w:style>
  <w:style w:type="numbering" w:customStyle="1" w:styleId="71122">
    <w:name w:val="Нет списка71122"/>
    <w:next w:val="a2"/>
    <w:uiPriority w:val="99"/>
    <w:semiHidden/>
    <w:unhideWhenUsed/>
    <w:rsid w:val="002136BF"/>
  </w:style>
  <w:style w:type="table" w:customStyle="1" w:styleId="111120">
    <w:name w:val="Сетка таблицы1111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22">
    <w:name w:val="Нет списка81122"/>
    <w:next w:val="a2"/>
    <w:semiHidden/>
    <w:unhideWhenUsed/>
    <w:rsid w:val="002136BF"/>
  </w:style>
  <w:style w:type="table" w:customStyle="1" w:styleId="211120">
    <w:name w:val="Сетка таблицы211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0">
    <w:name w:val="Сетка таблицы311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2">
    <w:name w:val="Нет списка10122"/>
    <w:next w:val="a2"/>
    <w:uiPriority w:val="99"/>
    <w:semiHidden/>
    <w:unhideWhenUsed/>
    <w:rsid w:val="002136BF"/>
  </w:style>
  <w:style w:type="table" w:customStyle="1" w:styleId="6120">
    <w:name w:val="Сетка таблицы612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2136BF"/>
  </w:style>
  <w:style w:type="table" w:customStyle="1" w:styleId="725">
    <w:name w:val="Сетка таблицы7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0">
    <w:name w:val="Сетка таблицы521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0">
    <w:name w:val="Сетка таблицы4111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Сетка таблицы512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0">
    <w:name w:val="Сетка таблицы422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0">
    <w:name w:val="Сетка таблицы522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0">
    <w:name w:val="Сетка таблицы4112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2"/>
    <w:uiPriority w:val="99"/>
    <w:semiHidden/>
    <w:unhideWhenUsed/>
    <w:rsid w:val="002136BF"/>
  </w:style>
  <w:style w:type="table" w:customStyle="1" w:styleId="1422">
    <w:name w:val="Сетка таблицы14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unhideWhenUsed/>
    <w:rsid w:val="002136BF"/>
  </w:style>
  <w:style w:type="numbering" w:customStyle="1" w:styleId="242">
    <w:name w:val="Нет списка242"/>
    <w:next w:val="a2"/>
    <w:semiHidden/>
    <w:rsid w:val="002136BF"/>
  </w:style>
  <w:style w:type="numbering" w:customStyle="1" w:styleId="342">
    <w:name w:val="Нет списка342"/>
    <w:next w:val="a2"/>
    <w:semiHidden/>
    <w:rsid w:val="002136BF"/>
  </w:style>
  <w:style w:type="numbering" w:customStyle="1" w:styleId="4420">
    <w:name w:val="Нет списка442"/>
    <w:next w:val="a2"/>
    <w:semiHidden/>
    <w:rsid w:val="002136BF"/>
  </w:style>
  <w:style w:type="numbering" w:customStyle="1" w:styleId="542">
    <w:name w:val="Нет списка542"/>
    <w:next w:val="a2"/>
    <w:semiHidden/>
    <w:rsid w:val="002136BF"/>
  </w:style>
  <w:style w:type="numbering" w:customStyle="1" w:styleId="642">
    <w:name w:val="Нет списка642"/>
    <w:next w:val="a2"/>
    <w:uiPriority w:val="99"/>
    <w:semiHidden/>
    <w:unhideWhenUsed/>
    <w:rsid w:val="002136BF"/>
  </w:style>
  <w:style w:type="numbering" w:customStyle="1" w:styleId="1142">
    <w:name w:val="Нет списка1142"/>
    <w:next w:val="a2"/>
    <w:semiHidden/>
    <w:rsid w:val="002136BF"/>
  </w:style>
  <w:style w:type="numbering" w:customStyle="1" w:styleId="742">
    <w:name w:val="Нет списка742"/>
    <w:next w:val="a2"/>
    <w:uiPriority w:val="99"/>
    <w:semiHidden/>
    <w:unhideWhenUsed/>
    <w:rsid w:val="002136BF"/>
  </w:style>
  <w:style w:type="table" w:customStyle="1" w:styleId="1520">
    <w:name w:val="Сетка таблицы15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2">
    <w:name w:val="Нет списка842"/>
    <w:next w:val="a2"/>
    <w:semiHidden/>
    <w:unhideWhenUsed/>
    <w:rsid w:val="002136BF"/>
  </w:style>
  <w:style w:type="table" w:customStyle="1" w:styleId="2412">
    <w:name w:val="Сетка таблицы24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2"/>
    <w:next w:val="a2"/>
    <w:uiPriority w:val="99"/>
    <w:semiHidden/>
    <w:unhideWhenUsed/>
    <w:rsid w:val="002136BF"/>
  </w:style>
  <w:style w:type="numbering" w:customStyle="1" w:styleId="1232">
    <w:name w:val="Нет списка1232"/>
    <w:next w:val="a2"/>
    <w:uiPriority w:val="99"/>
    <w:semiHidden/>
    <w:unhideWhenUsed/>
    <w:rsid w:val="002136BF"/>
  </w:style>
  <w:style w:type="table" w:customStyle="1" w:styleId="472">
    <w:name w:val="Сетка таблицы47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2136BF"/>
  </w:style>
  <w:style w:type="numbering" w:customStyle="1" w:styleId="2132">
    <w:name w:val="Нет списка2132"/>
    <w:next w:val="a2"/>
    <w:semiHidden/>
    <w:rsid w:val="002136BF"/>
  </w:style>
  <w:style w:type="numbering" w:customStyle="1" w:styleId="3132">
    <w:name w:val="Нет списка3132"/>
    <w:next w:val="a2"/>
    <w:semiHidden/>
    <w:rsid w:val="002136BF"/>
  </w:style>
  <w:style w:type="numbering" w:customStyle="1" w:styleId="41320">
    <w:name w:val="Нет списка4132"/>
    <w:next w:val="a2"/>
    <w:semiHidden/>
    <w:rsid w:val="002136BF"/>
  </w:style>
  <w:style w:type="numbering" w:customStyle="1" w:styleId="51320">
    <w:name w:val="Нет списка5132"/>
    <w:next w:val="a2"/>
    <w:semiHidden/>
    <w:rsid w:val="002136BF"/>
  </w:style>
  <w:style w:type="numbering" w:customStyle="1" w:styleId="6132">
    <w:name w:val="Нет списка6132"/>
    <w:next w:val="a2"/>
    <w:uiPriority w:val="99"/>
    <w:semiHidden/>
    <w:unhideWhenUsed/>
    <w:rsid w:val="002136BF"/>
  </w:style>
  <w:style w:type="numbering" w:customStyle="1" w:styleId="111132">
    <w:name w:val="Нет списка111132"/>
    <w:next w:val="a2"/>
    <w:semiHidden/>
    <w:rsid w:val="002136BF"/>
  </w:style>
  <w:style w:type="numbering" w:customStyle="1" w:styleId="7132">
    <w:name w:val="Нет списка7132"/>
    <w:next w:val="a2"/>
    <w:uiPriority w:val="99"/>
    <w:semiHidden/>
    <w:unhideWhenUsed/>
    <w:rsid w:val="002136BF"/>
  </w:style>
  <w:style w:type="table" w:customStyle="1" w:styleId="11310">
    <w:name w:val="Сетка таблицы113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2">
    <w:name w:val="Нет списка8132"/>
    <w:next w:val="a2"/>
    <w:semiHidden/>
    <w:unhideWhenUsed/>
    <w:rsid w:val="002136BF"/>
  </w:style>
  <w:style w:type="table" w:customStyle="1" w:styleId="21310">
    <w:name w:val="Сетка таблицы213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Сетка таблицы313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2">
    <w:name w:val="Нет списка1032"/>
    <w:next w:val="a2"/>
    <w:uiPriority w:val="99"/>
    <w:semiHidden/>
    <w:unhideWhenUsed/>
    <w:rsid w:val="002136BF"/>
  </w:style>
  <w:style w:type="numbering" w:customStyle="1" w:styleId="1332">
    <w:name w:val="Нет списка1332"/>
    <w:next w:val="a2"/>
    <w:uiPriority w:val="99"/>
    <w:semiHidden/>
    <w:unhideWhenUsed/>
    <w:rsid w:val="002136BF"/>
  </w:style>
  <w:style w:type="table" w:customStyle="1" w:styleId="5312">
    <w:name w:val="Сетка таблицы53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0">
    <w:name w:val="Нет списка1422"/>
    <w:next w:val="a2"/>
    <w:uiPriority w:val="99"/>
    <w:semiHidden/>
    <w:unhideWhenUsed/>
    <w:rsid w:val="002136BF"/>
  </w:style>
  <w:style w:type="numbering" w:customStyle="1" w:styleId="2232">
    <w:name w:val="Нет списка2232"/>
    <w:next w:val="a2"/>
    <w:semiHidden/>
    <w:rsid w:val="002136BF"/>
  </w:style>
  <w:style w:type="numbering" w:customStyle="1" w:styleId="3232">
    <w:name w:val="Нет списка3232"/>
    <w:next w:val="a2"/>
    <w:semiHidden/>
    <w:rsid w:val="002136BF"/>
  </w:style>
  <w:style w:type="numbering" w:customStyle="1" w:styleId="42320">
    <w:name w:val="Нет списка4232"/>
    <w:next w:val="a2"/>
    <w:semiHidden/>
    <w:rsid w:val="002136BF"/>
  </w:style>
  <w:style w:type="numbering" w:customStyle="1" w:styleId="52320">
    <w:name w:val="Нет списка5232"/>
    <w:next w:val="a2"/>
    <w:semiHidden/>
    <w:rsid w:val="002136BF"/>
  </w:style>
  <w:style w:type="numbering" w:customStyle="1" w:styleId="6232">
    <w:name w:val="Нет списка6232"/>
    <w:next w:val="a2"/>
    <w:uiPriority w:val="99"/>
    <w:semiHidden/>
    <w:unhideWhenUsed/>
    <w:rsid w:val="002136BF"/>
  </w:style>
  <w:style w:type="numbering" w:customStyle="1" w:styleId="11232">
    <w:name w:val="Нет списка11232"/>
    <w:next w:val="a2"/>
    <w:semiHidden/>
    <w:rsid w:val="002136BF"/>
  </w:style>
  <w:style w:type="numbering" w:customStyle="1" w:styleId="7232">
    <w:name w:val="Нет списка7232"/>
    <w:next w:val="a2"/>
    <w:uiPriority w:val="99"/>
    <w:semiHidden/>
    <w:unhideWhenUsed/>
    <w:rsid w:val="002136BF"/>
  </w:style>
  <w:style w:type="numbering" w:customStyle="1" w:styleId="8232">
    <w:name w:val="Нет списка8232"/>
    <w:next w:val="a2"/>
    <w:semiHidden/>
    <w:unhideWhenUsed/>
    <w:rsid w:val="002136BF"/>
  </w:style>
  <w:style w:type="numbering" w:customStyle="1" w:styleId="9132">
    <w:name w:val="Нет списка9132"/>
    <w:next w:val="a2"/>
    <w:uiPriority w:val="99"/>
    <w:semiHidden/>
    <w:unhideWhenUsed/>
    <w:rsid w:val="002136BF"/>
  </w:style>
  <w:style w:type="numbering" w:customStyle="1" w:styleId="12132">
    <w:name w:val="Нет списка12132"/>
    <w:next w:val="a2"/>
    <w:uiPriority w:val="99"/>
    <w:semiHidden/>
    <w:unhideWhenUsed/>
    <w:rsid w:val="002136BF"/>
  </w:style>
  <w:style w:type="numbering" w:customStyle="1" w:styleId="111232">
    <w:name w:val="Нет списка111232"/>
    <w:next w:val="a2"/>
    <w:uiPriority w:val="99"/>
    <w:semiHidden/>
    <w:unhideWhenUsed/>
    <w:rsid w:val="002136BF"/>
  </w:style>
  <w:style w:type="numbering" w:customStyle="1" w:styleId="21132">
    <w:name w:val="Нет списка21132"/>
    <w:next w:val="a2"/>
    <w:semiHidden/>
    <w:rsid w:val="002136BF"/>
  </w:style>
  <w:style w:type="numbering" w:customStyle="1" w:styleId="31132">
    <w:name w:val="Нет списка31132"/>
    <w:next w:val="a2"/>
    <w:semiHidden/>
    <w:rsid w:val="002136BF"/>
  </w:style>
  <w:style w:type="numbering" w:customStyle="1" w:styleId="411320">
    <w:name w:val="Нет списка41132"/>
    <w:next w:val="a2"/>
    <w:semiHidden/>
    <w:rsid w:val="002136BF"/>
  </w:style>
  <w:style w:type="numbering" w:customStyle="1" w:styleId="51132">
    <w:name w:val="Нет списка51132"/>
    <w:next w:val="a2"/>
    <w:semiHidden/>
    <w:rsid w:val="002136BF"/>
  </w:style>
  <w:style w:type="numbering" w:customStyle="1" w:styleId="61132">
    <w:name w:val="Нет списка61132"/>
    <w:next w:val="a2"/>
    <w:uiPriority w:val="99"/>
    <w:semiHidden/>
    <w:unhideWhenUsed/>
    <w:rsid w:val="002136BF"/>
  </w:style>
  <w:style w:type="numbering" w:customStyle="1" w:styleId="1111132">
    <w:name w:val="Нет списка1111132"/>
    <w:next w:val="a2"/>
    <w:semiHidden/>
    <w:rsid w:val="002136BF"/>
  </w:style>
  <w:style w:type="numbering" w:customStyle="1" w:styleId="71132">
    <w:name w:val="Нет списка71132"/>
    <w:next w:val="a2"/>
    <w:uiPriority w:val="99"/>
    <w:semiHidden/>
    <w:unhideWhenUsed/>
    <w:rsid w:val="002136BF"/>
  </w:style>
  <w:style w:type="numbering" w:customStyle="1" w:styleId="81132">
    <w:name w:val="Нет списка81132"/>
    <w:next w:val="a2"/>
    <w:semiHidden/>
    <w:unhideWhenUsed/>
    <w:rsid w:val="002136BF"/>
  </w:style>
  <w:style w:type="numbering" w:customStyle="1" w:styleId="10132">
    <w:name w:val="Нет списка10132"/>
    <w:next w:val="a2"/>
    <w:uiPriority w:val="99"/>
    <w:semiHidden/>
    <w:unhideWhenUsed/>
    <w:rsid w:val="002136BF"/>
  </w:style>
  <w:style w:type="table" w:customStyle="1" w:styleId="5152">
    <w:name w:val="Сетка таблицы515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2">
    <w:name w:val="Нет списка13112"/>
    <w:next w:val="a2"/>
    <w:uiPriority w:val="99"/>
    <w:semiHidden/>
    <w:unhideWhenUsed/>
    <w:rsid w:val="002136BF"/>
  </w:style>
  <w:style w:type="numbering" w:customStyle="1" w:styleId="22112">
    <w:name w:val="Нет списка22112"/>
    <w:next w:val="a2"/>
    <w:semiHidden/>
    <w:rsid w:val="002136BF"/>
  </w:style>
  <w:style w:type="numbering" w:customStyle="1" w:styleId="32112">
    <w:name w:val="Нет списка32112"/>
    <w:next w:val="a2"/>
    <w:semiHidden/>
    <w:rsid w:val="002136BF"/>
  </w:style>
  <w:style w:type="numbering" w:customStyle="1" w:styleId="42112">
    <w:name w:val="Нет списка42112"/>
    <w:next w:val="a2"/>
    <w:semiHidden/>
    <w:rsid w:val="002136BF"/>
  </w:style>
  <w:style w:type="numbering" w:customStyle="1" w:styleId="52112">
    <w:name w:val="Нет списка52112"/>
    <w:next w:val="a2"/>
    <w:semiHidden/>
    <w:rsid w:val="002136BF"/>
  </w:style>
  <w:style w:type="numbering" w:customStyle="1" w:styleId="62112">
    <w:name w:val="Нет списка62112"/>
    <w:next w:val="a2"/>
    <w:uiPriority w:val="99"/>
    <w:semiHidden/>
    <w:unhideWhenUsed/>
    <w:rsid w:val="002136BF"/>
  </w:style>
  <w:style w:type="numbering" w:customStyle="1" w:styleId="112112">
    <w:name w:val="Нет списка112112"/>
    <w:next w:val="a2"/>
    <w:semiHidden/>
    <w:rsid w:val="002136BF"/>
  </w:style>
  <w:style w:type="numbering" w:customStyle="1" w:styleId="72112">
    <w:name w:val="Нет списка72112"/>
    <w:next w:val="a2"/>
    <w:uiPriority w:val="99"/>
    <w:semiHidden/>
    <w:unhideWhenUsed/>
    <w:rsid w:val="002136BF"/>
  </w:style>
  <w:style w:type="table" w:customStyle="1" w:styleId="12212">
    <w:name w:val="Сетка таблицы122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12">
    <w:name w:val="Нет списка82112"/>
    <w:next w:val="a2"/>
    <w:semiHidden/>
    <w:unhideWhenUsed/>
    <w:rsid w:val="002136BF"/>
  </w:style>
  <w:style w:type="table" w:customStyle="1" w:styleId="22212">
    <w:name w:val="Сетка таблицы22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2">
    <w:name w:val="Нет списка91112"/>
    <w:next w:val="a2"/>
    <w:uiPriority w:val="99"/>
    <w:semiHidden/>
    <w:unhideWhenUsed/>
    <w:rsid w:val="002136BF"/>
  </w:style>
  <w:style w:type="numbering" w:customStyle="1" w:styleId="121112">
    <w:name w:val="Нет списка121112"/>
    <w:next w:val="a2"/>
    <w:uiPriority w:val="99"/>
    <w:semiHidden/>
    <w:unhideWhenUsed/>
    <w:rsid w:val="002136BF"/>
  </w:style>
  <w:style w:type="table" w:customStyle="1" w:styleId="4162">
    <w:name w:val="Сетка таблицы416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2">
    <w:name w:val="Нет списка1112112"/>
    <w:next w:val="a2"/>
    <w:uiPriority w:val="99"/>
    <w:semiHidden/>
    <w:unhideWhenUsed/>
    <w:rsid w:val="002136BF"/>
  </w:style>
  <w:style w:type="numbering" w:customStyle="1" w:styleId="211112">
    <w:name w:val="Нет списка211112"/>
    <w:next w:val="a2"/>
    <w:semiHidden/>
    <w:rsid w:val="002136BF"/>
  </w:style>
  <w:style w:type="numbering" w:customStyle="1" w:styleId="311112">
    <w:name w:val="Нет списка311112"/>
    <w:next w:val="a2"/>
    <w:semiHidden/>
    <w:rsid w:val="002136BF"/>
  </w:style>
  <w:style w:type="numbering" w:customStyle="1" w:styleId="411112">
    <w:name w:val="Нет списка411112"/>
    <w:next w:val="a2"/>
    <w:semiHidden/>
    <w:rsid w:val="002136BF"/>
  </w:style>
  <w:style w:type="numbering" w:customStyle="1" w:styleId="511112">
    <w:name w:val="Нет списка511112"/>
    <w:next w:val="a2"/>
    <w:semiHidden/>
    <w:rsid w:val="002136BF"/>
  </w:style>
  <w:style w:type="numbering" w:customStyle="1" w:styleId="611112">
    <w:name w:val="Нет списка611112"/>
    <w:next w:val="a2"/>
    <w:uiPriority w:val="99"/>
    <w:semiHidden/>
    <w:unhideWhenUsed/>
    <w:rsid w:val="002136BF"/>
  </w:style>
  <w:style w:type="numbering" w:customStyle="1" w:styleId="11111112">
    <w:name w:val="Нет списка11111112"/>
    <w:next w:val="a2"/>
    <w:semiHidden/>
    <w:rsid w:val="002136BF"/>
  </w:style>
  <w:style w:type="numbering" w:customStyle="1" w:styleId="711112">
    <w:name w:val="Нет списка711112"/>
    <w:next w:val="a2"/>
    <w:uiPriority w:val="99"/>
    <w:semiHidden/>
    <w:unhideWhenUsed/>
    <w:rsid w:val="002136BF"/>
  </w:style>
  <w:style w:type="table" w:customStyle="1" w:styleId="111210">
    <w:name w:val="Сетка таблицы1112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12">
    <w:name w:val="Нет списка811112"/>
    <w:next w:val="a2"/>
    <w:semiHidden/>
    <w:unhideWhenUsed/>
    <w:rsid w:val="002136BF"/>
  </w:style>
  <w:style w:type="table" w:customStyle="1" w:styleId="211212">
    <w:name w:val="Сетка таблицы211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2">
    <w:name w:val="Нет списка101112"/>
    <w:next w:val="a2"/>
    <w:uiPriority w:val="99"/>
    <w:semiHidden/>
    <w:unhideWhenUsed/>
    <w:rsid w:val="002136BF"/>
  </w:style>
  <w:style w:type="numbering" w:customStyle="1" w:styleId="1512">
    <w:name w:val="Нет списка1512"/>
    <w:next w:val="a2"/>
    <w:uiPriority w:val="99"/>
    <w:semiHidden/>
    <w:unhideWhenUsed/>
    <w:rsid w:val="002136BF"/>
  </w:style>
  <w:style w:type="table" w:customStyle="1" w:styleId="6210">
    <w:name w:val="Сетка таблицы6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2"/>
    <w:uiPriority w:val="99"/>
    <w:semiHidden/>
    <w:unhideWhenUsed/>
    <w:rsid w:val="002136BF"/>
  </w:style>
  <w:style w:type="numbering" w:customStyle="1" w:styleId="2312">
    <w:name w:val="Нет списка2312"/>
    <w:next w:val="a2"/>
    <w:semiHidden/>
    <w:rsid w:val="002136BF"/>
  </w:style>
  <w:style w:type="numbering" w:customStyle="1" w:styleId="3312">
    <w:name w:val="Нет списка3312"/>
    <w:next w:val="a2"/>
    <w:semiHidden/>
    <w:rsid w:val="002136BF"/>
  </w:style>
  <w:style w:type="numbering" w:customStyle="1" w:styleId="4312">
    <w:name w:val="Нет списка4312"/>
    <w:next w:val="a2"/>
    <w:semiHidden/>
    <w:rsid w:val="002136BF"/>
  </w:style>
  <w:style w:type="numbering" w:customStyle="1" w:styleId="53120">
    <w:name w:val="Нет списка5312"/>
    <w:next w:val="a2"/>
    <w:semiHidden/>
    <w:rsid w:val="002136BF"/>
  </w:style>
  <w:style w:type="numbering" w:customStyle="1" w:styleId="6312">
    <w:name w:val="Нет списка6312"/>
    <w:next w:val="a2"/>
    <w:uiPriority w:val="99"/>
    <w:semiHidden/>
    <w:unhideWhenUsed/>
    <w:rsid w:val="002136BF"/>
  </w:style>
  <w:style w:type="numbering" w:customStyle="1" w:styleId="11312">
    <w:name w:val="Нет списка11312"/>
    <w:next w:val="a2"/>
    <w:semiHidden/>
    <w:rsid w:val="002136BF"/>
  </w:style>
  <w:style w:type="numbering" w:customStyle="1" w:styleId="7312">
    <w:name w:val="Нет списка7312"/>
    <w:next w:val="a2"/>
    <w:uiPriority w:val="99"/>
    <w:semiHidden/>
    <w:unhideWhenUsed/>
    <w:rsid w:val="002136BF"/>
  </w:style>
  <w:style w:type="table" w:customStyle="1" w:styleId="13110">
    <w:name w:val="Сетка таблицы13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2">
    <w:name w:val="Нет списка8312"/>
    <w:next w:val="a2"/>
    <w:semiHidden/>
    <w:unhideWhenUsed/>
    <w:rsid w:val="002136BF"/>
  </w:style>
  <w:style w:type="table" w:customStyle="1" w:styleId="23112">
    <w:name w:val="Сетка таблицы23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2">
    <w:name w:val="Нет списка9212"/>
    <w:next w:val="a2"/>
    <w:uiPriority w:val="99"/>
    <w:semiHidden/>
    <w:unhideWhenUsed/>
    <w:rsid w:val="002136BF"/>
  </w:style>
  <w:style w:type="numbering" w:customStyle="1" w:styleId="122120">
    <w:name w:val="Нет списка12212"/>
    <w:next w:val="a2"/>
    <w:uiPriority w:val="99"/>
    <w:semiHidden/>
    <w:unhideWhenUsed/>
    <w:rsid w:val="002136BF"/>
  </w:style>
  <w:style w:type="table" w:customStyle="1" w:styleId="4252">
    <w:name w:val="Сетка таблицы425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">
    <w:name w:val="Нет списка111312"/>
    <w:next w:val="a2"/>
    <w:uiPriority w:val="99"/>
    <w:semiHidden/>
    <w:unhideWhenUsed/>
    <w:rsid w:val="002136BF"/>
  </w:style>
  <w:style w:type="numbering" w:customStyle="1" w:styleId="21212">
    <w:name w:val="Нет списка21212"/>
    <w:next w:val="a2"/>
    <w:semiHidden/>
    <w:rsid w:val="002136BF"/>
  </w:style>
  <w:style w:type="numbering" w:customStyle="1" w:styleId="31212">
    <w:name w:val="Нет списка31212"/>
    <w:next w:val="a2"/>
    <w:semiHidden/>
    <w:rsid w:val="002136BF"/>
  </w:style>
  <w:style w:type="numbering" w:customStyle="1" w:styleId="41212">
    <w:name w:val="Нет списка41212"/>
    <w:next w:val="a2"/>
    <w:semiHidden/>
    <w:rsid w:val="002136BF"/>
  </w:style>
  <w:style w:type="numbering" w:customStyle="1" w:styleId="51212">
    <w:name w:val="Нет списка51212"/>
    <w:next w:val="a2"/>
    <w:semiHidden/>
    <w:rsid w:val="002136BF"/>
  </w:style>
  <w:style w:type="numbering" w:customStyle="1" w:styleId="61212">
    <w:name w:val="Нет списка61212"/>
    <w:next w:val="a2"/>
    <w:uiPriority w:val="99"/>
    <w:semiHidden/>
    <w:unhideWhenUsed/>
    <w:rsid w:val="002136BF"/>
  </w:style>
  <w:style w:type="numbering" w:customStyle="1" w:styleId="1111212">
    <w:name w:val="Нет списка1111212"/>
    <w:next w:val="a2"/>
    <w:semiHidden/>
    <w:rsid w:val="002136BF"/>
  </w:style>
  <w:style w:type="numbering" w:customStyle="1" w:styleId="71212">
    <w:name w:val="Нет списка71212"/>
    <w:next w:val="a2"/>
    <w:uiPriority w:val="99"/>
    <w:semiHidden/>
    <w:unhideWhenUsed/>
    <w:rsid w:val="002136BF"/>
  </w:style>
  <w:style w:type="table" w:customStyle="1" w:styleId="112110">
    <w:name w:val="Сетка таблицы112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12">
    <w:name w:val="Нет списка81212"/>
    <w:next w:val="a2"/>
    <w:semiHidden/>
    <w:unhideWhenUsed/>
    <w:rsid w:val="002136BF"/>
  </w:style>
  <w:style w:type="table" w:customStyle="1" w:styleId="212112">
    <w:name w:val="Сетка таблицы212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Сетка таблицы312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2">
    <w:name w:val="Нет списка10212"/>
    <w:next w:val="a2"/>
    <w:uiPriority w:val="99"/>
    <w:semiHidden/>
    <w:unhideWhenUsed/>
    <w:rsid w:val="002136BF"/>
  </w:style>
  <w:style w:type="table" w:customStyle="1" w:styleId="5252">
    <w:name w:val="Сетка таблицы525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">
    <w:name w:val="Нет списка13212"/>
    <w:next w:val="a2"/>
    <w:uiPriority w:val="99"/>
    <w:semiHidden/>
    <w:unhideWhenUsed/>
    <w:rsid w:val="002136BF"/>
  </w:style>
  <w:style w:type="numbering" w:customStyle="1" w:styleId="222120">
    <w:name w:val="Нет списка22212"/>
    <w:next w:val="a2"/>
    <w:semiHidden/>
    <w:rsid w:val="002136BF"/>
  </w:style>
  <w:style w:type="numbering" w:customStyle="1" w:styleId="322120">
    <w:name w:val="Нет списка32212"/>
    <w:next w:val="a2"/>
    <w:semiHidden/>
    <w:rsid w:val="002136BF"/>
  </w:style>
  <w:style w:type="numbering" w:customStyle="1" w:styleId="42212">
    <w:name w:val="Нет списка42212"/>
    <w:next w:val="a2"/>
    <w:semiHidden/>
    <w:rsid w:val="002136BF"/>
  </w:style>
  <w:style w:type="numbering" w:customStyle="1" w:styleId="52212">
    <w:name w:val="Нет списка52212"/>
    <w:next w:val="a2"/>
    <w:semiHidden/>
    <w:rsid w:val="002136BF"/>
  </w:style>
  <w:style w:type="numbering" w:customStyle="1" w:styleId="62212">
    <w:name w:val="Нет списка62212"/>
    <w:next w:val="a2"/>
    <w:uiPriority w:val="99"/>
    <w:semiHidden/>
    <w:unhideWhenUsed/>
    <w:rsid w:val="002136BF"/>
  </w:style>
  <w:style w:type="numbering" w:customStyle="1" w:styleId="112212">
    <w:name w:val="Нет списка112212"/>
    <w:next w:val="a2"/>
    <w:semiHidden/>
    <w:rsid w:val="002136BF"/>
  </w:style>
  <w:style w:type="numbering" w:customStyle="1" w:styleId="72212">
    <w:name w:val="Нет списка72212"/>
    <w:next w:val="a2"/>
    <w:uiPriority w:val="99"/>
    <w:semiHidden/>
    <w:unhideWhenUsed/>
    <w:rsid w:val="002136BF"/>
  </w:style>
  <w:style w:type="table" w:customStyle="1" w:styleId="121110">
    <w:name w:val="Сетка таблицы121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12">
    <w:name w:val="Нет списка82212"/>
    <w:next w:val="a2"/>
    <w:semiHidden/>
    <w:unhideWhenUsed/>
    <w:rsid w:val="002136BF"/>
  </w:style>
  <w:style w:type="table" w:customStyle="1" w:styleId="221110">
    <w:name w:val="Сетка таблицы22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2">
    <w:name w:val="Нет списка91212"/>
    <w:next w:val="a2"/>
    <w:uiPriority w:val="99"/>
    <w:semiHidden/>
    <w:unhideWhenUsed/>
    <w:rsid w:val="002136BF"/>
  </w:style>
  <w:style w:type="numbering" w:customStyle="1" w:styleId="121212">
    <w:name w:val="Нет списка121212"/>
    <w:next w:val="a2"/>
    <w:uiPriority w:val="99"/>
    <w:semiHidden/>
    <w:unhideWhenUsed/>
    <w:rsid w:val="002136BF"/>
  </w:style>
  <w:style w:type="table" w:customStyle="1" w:styleId="41152">
    <w:name w:val="Сетка таблицы4115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2">
    <w:name w:val="Нет списка1112212"/>
    <w:next w:val="a2"/>
    <w:uiPriority w:val="99"/>
    <w:semiHidden/>
    <w:unhideWhenUsed/>
    <w:rsid w:val="002136BF"/>
  </w:style>
  <w:style w:type="numbering" w:customStyle="1" w:styleId="2112120">
    <w:name w:val="Нет списка211212"/>
    <w:next w:val="a2"/>
    <w:semiHidden/>
    <w:rsid w:val="002136BF"/>
  </w:style>
  <w:style w:type="numbering" w:customStyle="1" w:styleId="3112120">
    <w:name w:val="Нет списка311212"/>
    <w:next w:val="a2"/>
    <w:semiHidden/>
    <w:rsid w:val="002136BF"/>
  </w:style>
  <w:style w:type="numbering" w:customStyle="1" w:styleId="411212">
    <w:name w:val="Нет списка411212"/>
    <w:next w:val="a2"/>
    <w:semiHidden/>
    <w:rsid w:val="002136BF"/>
  </w:style>
  <w:style w:type="numbering" w:customStyle="1" w:styleId="511212">
    <w:name w:val="Нет списка511212"/>
    <w:next w:val="a2"/>
    <w:semiHidden/>
    <w:rsid w:val="002136BF"/>
  </w:style>
  <w:style w:type="numbering" w:customStyle="1" w:styleId="611212">
    <w:name w:val="Нет списка611212"/>
    <w:next w:val="a2"/>
    <w:uiPriority w:val="99"/>
    <w:semiHidden/>
    <w:unhideWhenUsed/>
    <w:rsid w:val="002136BF"/>
  </w:style>
  <w:style w:type="numbering" w:customStyle="1" w:styleId="11111212">
    <w:name w:val="Нет списка11111212"/>
    <w:next w:val="a2"/>
    <w:semiHidden/>
    <w:rsid w:val="002136BF"/>
  </w:style>
  <w:style w:type="numbering" w:customStyle="1" w:styleId="711212">
    <w:name w:val="Нет списка711212"/>
    <w:next w:val="a2"/>
    <w:uiPriority w:val="99"/>
    <w:semiHidden/>
    <w:unhideWhenUsed/>
    <w:rsid w:val="002136BF"/>
  </w:style>
  <w:style w:type="table" w:customStyle="1" w:styleId="1111110">
    <w:name w:val="Сетка таблицы1111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212">
    <w:name w:val="Нет списка811212"/>
    <w:next w:val="a2"/>
    <w:semiHidden/>
    <w:unhideWhenUsed/>
    <w:rsid w:val="002136BF"/>
  </w:style>
  <w:style w:type="table" w:customStyle="1" w:styleId="2111110">
    <w:name w:val="Сетка таблицы211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Сетка таблицы311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12">
    <w:name w:val="Нет списка101212"/>
    <w:next w:val="a2"/>
    <w:uiPriority w:val="99"/>
    <w:semiHidden/>
    <w:unhideWhenUsed/>
    <w:rsid w:val="002136BF"/>
  </w:style>
  <w:style w:type="table" w:customStyle="1" w:styleId="61110">
    <w:name w:val="Сетка таблицы6111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2">
    <w:name w:val="Нет списка14112"/>
    <w:next w:val="a2"/>
    <w:uiPriority w:val="99"/>
    <w:semiHidden/>
    <w:unhideWhenUsed/>
    <w:rsid w:val="002136BF"/>
  </w:style>
  <w:style w:type="table" w:customStyle="1" w:styleId="190">
    <w:name w:val="Сетка таблицы19"/>
    <w:basedOn w:val="a1"/>
    <w:next w:val="af3"/>
    <w:uiPriority w:val="59"/>
    <w:rsid w:val="00C45C1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5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1D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001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0001D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001DA"/>
    <w:pPr>
      <w:keepNext/>
      <w:keepLines/>
      <w:spacing w:before="200" w:line="360" w:lineRule="atLeast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0001DA"/>
    <w:pPr>
      <w:keepNext/>
      <w:keepLines/>
      <w:spacing w:before="200" w:line="360" w:lineRule="atLeast"/>
      <w:outlineLvl w:val="4"/>
    </w:pPr>
    <w:rPr>
      <w:rFonts w:ascii="Cambria" w:eastAsia="Calibri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001DA"/>
    <w:pPr>
      <w:keepNext/>
      <w:keepLines/>
      <w:spacing w:before="200" w:line="360" w:lineRule="atLeast"/>
      <w:outlineLvl w:val="5"/>
    </w:pPr>
    <w:rPr>
      <w:rFonts w:ascii="Cambria" w:eastAsia="Calibri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001DA"/>
    <w:pPr>
      <w:keepNext/>
      <w:keepLines/>
      <w:spacing w:before="200" w:line="360" w:lineRule="atLeast"/>
      <w:outlineLvl w:val="6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001DA"/>
    <w:pPr>
      <w:keepNext/>
      <w:keepLines/>
      <w:spacing w:before="200" w:line="360" w:lineRule="atLeast"/>
      <w:outlineLvl w:val="7"/>
    </w:pPr>
    <w:rPr>
      <w:rFonts w:ascii="Cambria" w:eastAsia="Calibri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001DA"/>
    <w:pPr>
      <w:keepNext/>
      <w:keepLines/>
      <w:spacing w:before="200" w:line="360" w:lineRule="atLeast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1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11"/>
    <w:uiPriority w:val="99"/>
    <w:qFormat/>
    <w:rsid w:val="000001DA"/>
    <w:pPr>
      <w:jc w:val="center"/>
    </w:pPr>
    <w:rPr>
      <w:b/>
      <w:i/>
      <w:sz w:val="28"/>
      <w:szCs w:val="20"/>
    </w:rPr>
  </w:style>
  <w:style w:type="character" w:customStyle="1" w:styleId="11">
    <w:name w:val="Название Знак1"/>
    <w:basedOn w:val="a0"/>
    <w:link w:val="a3"/>
    <w:uiPriority w:val="99"/>
    <w:rsid w:val="000001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0001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0001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mphasis"/>
    <w:basedOn w:val="a0"/>
    <w:qFormat/>
    <w:rsid w:val="000001DA"/>
    <w:rPr>
      <w:i/>
      <w:iCs/>
    </w:rPr>
  </w:style>
  <w:style w:type="paragraph" w:styleId="a5">
    <w:name w:val="No Spacing"/>
    <w:link w:val="a6"/>
    <w:uiPriority w:val="1"/>
    <w:qFormat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000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001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00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0001DA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0001DA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0001DA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001DA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0001DA"/>
    <w:rPr>
      <w:rFonts w:ascii="Cambria" w:eastAsia="Calibri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001DA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uiPriority w:val="99"/>
    <w:rsid w:val="000001DA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uiPriority w:val="99"/>
    <w:rsid w:val="000001D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01DA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rsid w:val="000001D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001DA"/>
    <w:rPr>
      <w:rFonts w:ascii="Calibri" w:eastAsia="Calibri" w:hAnsi="Calibri" w:cs="Times New Roman"/>
      <w:sz w:val="20"/>
      <w:szCs w:val="20"/>
    </w:rPr>
  </w:style>
  <w:style w:type="character" w:styleId="ab">
    <w:name w:val="page number"/>
    <w:basedOn w:val="a0"/>
    <w:uiPriority w:val="99"/>
    <w:rsid w:val="000001DA"/>
  </w:style>
  <w:style w:type="character" w:customStyle="1" w:styleId="WW8Num2z0">
    <w:name w:val="WW8Num2z0"/>
    <w:rsid w:val="000001DA"/>
    <w:rPr>
      <w:rFonts w:ascii="Symbol" w:hAnsi="Symbol"/>
    </w:rPr>
  </w:style>
  <w:style w:type="paragraph" w:styleId="ac">
    <w:name w:val="Body Text"/>
    <w:basedOn w:val="a"/>
    <w:link w:val="ad"/>
    <w:rsid w:val="000001DA"/>
    <w:pPr>
      <w:suppressAutoHyphens/>
    </w:pPr>
    <w:rPr>
      <w:rFonts w:eastAsia="Calibri" w:cs="Calibri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001DA"/>
    <w:rPr>
      <w:rFonts w:ascii="Times New Roman" w:eastAsia="Calibri" w:hAnsi="Times New Roman" w:cs="Calibri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0001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001D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001DA"/>
    <w:rPr>
      <w:rFonts w:ascii="Calibri" w:eastAsia="Times New Roman" w:hAnsi="Calibri" w:cs="Calibri"/>
    </w:rPr>
  </w:style>
  <w:style w:type="character" w:styleId="af1">
    <w:name w:val="Hyperlink"/>
    <w:uiPriority w:val="99"/>
    <w:rsid w:val="000001DA"/>
    <w:rPr>
      <w:color w:val="0000FF"/>
      <w:u w:val="single"/>
    </w:rPr>
  </w:style>
  <w:style w:type="paragraph" w:customStyle="1" w:styleId="Default">
    <w:name w:val="Default"/>
    <w:rsid w:val="000001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0001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0001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0001D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0001DA"/>
  </w:style>
  <w:style w:type="paragraph" w:customStyle="1" w:styleId="14">
    <w:name w:val="Абзац списка1"/>
    <w:basedOn w:val="a"/>
    <w:uiPriority w:val="99"/>
    <w:rsid w:val="00000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ody Text Indent"/>
    <w:basedOn w:val="a"/>
    <w:link w:val="af6"/>
    <w:uiPriority w:val="99"/>
    <w:rsid w:val="000001DA"/>
    <w:pPr>
      <w:ind w:firstLine="709"/>
      <w:jc w:val="center"/>
    </w:pPr>
    <w:rPr>
      <w:sz w:val="28"/>
      <w:szCs w:val="20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1DA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footnote text"/>
    <w:basedOn w:val="a"/>
    <w:link w:val="af8"/>
    <w:uiPriority w:val="99"/>
    <w:rsid w:val="000001D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0001DA"/>
    <w:rPr>
      <w:rFonts w:ascii="Calibri" w:eastAsia="Times New Roman" w:hAnsi="Calibri" w:cs="Times New Roman"/>
      <w:sz w:val="20"/>
      <w:szCs w:val="20"/>
    </w:rPr>
  </w:style>
  <w:style w:type="character" w:styleId="af9">
    <w:name w:val="footnote reference"/>
    <w:uiPriority w:val="99"/>
    <w:rsid w:val="000001DA"/>
    <w:rPr>
      <w:vertAlign w:val="superscript"/>
    </w:rPr>
  </w:style>
  <w:style w:type="paragraph" w:customStyle="1" w:styleId="21">
    <w:name w:val="Без интервала2"/>
    <w:uiPriority w:val="99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000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0001DA"/>
    <w:pPr>
      <w:spacing w:after="120" w:line="480" w:lineRule="auto"/>
      <w:ind w:left="283"/>
    </w:pPr>
    <w:rPr>
      <w:rFonts w:eastAsia="Calibri"/>
      <w:sz w:val="26"/>
      <w:szCs w:val="26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01DA"/>
    <w:rPr>
      <w:rFonts w:ascii="Times New Roman" w:eastAsia="Calibri" w:hAnsi="Times New Roman" w:cs="Times New Roman"/>
      <w:sz w:val="26"/>
      <w:szCs w:val="26"/>
    </w:rPr>
  </w:style>
  <w:style w:type="paragraph" w:customStyle="1" w:styleId="25">
    <w:name w:val="Знак Знак2 Знак Знак Знак"/>
    <w:basedOn w:val="a"/>
    <w:rsid w:val="000001DA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line number"/>
    <w:uiPriority w:val="99"/>
    <w:semiHidden/>
    <w:unhideWhenUsed/>
    <w:rsid w:val="000001DA"/>
  </w:style>
  <w:style w:type="paragraph" w:styleId="31">
    <w:name w:val="Body Text Indent 3"/>
    <w:basedOn w:val="a"/>
    <w:link w:val="32"/>
    <w:uiPriority w:val="99"/>
    <w:unhideWhenUsed/>
    <w:rsid w:val="000001DA"/>
    <w:pPr>
      <w:autoSpaceDE w:val="0"/>
      <w:autoSpaceDN w:val="0"/>
      <w:adjustRightInd w:val="0"/>
      <w:spacing w:line="360" w:lineRule="auto"/>
      <w:ind w:firstLine="709"/>
    </w:pPr>
    <w:rPr>
      <w:sz w:val="26"/>
      <w:szCs w:val="2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01DA"/>
    <w:rPr>
      <w:rFonts w:ascii="Times New Roman" w:eastAsia="Times New Roman" w:hAnsi="Times New Roman" w:cs="Times New Roman"/>
      <w:sz w:val="26"/>
      <w:szCs w:val="26"/>
    </w:rPr>
  </w:style>
  <w:style w:type="numbering" w:customStyle="1" w:styleId="15">
    <w:name w:val="Нет списка1"/>
    <w:next w:val="a2"/>
    <w:uiPriority w:val="99"/>
    <w:semiHidden/>
    <w:unhideWhenUsed/>
    <w:rsid w:val="000001DA"/>
  </w:style>
  <w:style w:type="paragraph" w:styleId="afb">
    <w:name w:val="caption"/>
    <w:basedOn w:val="a"/>
    <w:next w:val="a"/>
    <w:uiPriority w:val="99"/>
    <w:qFormat/>
    <w:rsid w:val="000001DA"/>
    <w:pPr>
      <w:spacing w:line="360" w:lineRule="atLeast"/>
    </w:pPr>
    <w:rPr>
      <w:rFonts w:ascii="Times New Roman CYR" w:hAnsi="Times New Roman CYR"/>
      <w:b/>
      <w:bCs/>
      <w:color w:val="4F81BD"/>
      <w:sz w:val="18"/>
      <w:szCs w:val="18"/>
    </w:rPr>
  </w:style>
  <w:style w:type="paragraph" w:styleId="afc">
    <w:name w:val="Subtitle"/>
    <w:basedOn w:val="a"/>
    <w:next w:val="a"/>
    <w:link w:val="afd"/>
    <w:uiPriority w:val="99"/>
    <w:qFormat/>
    <w:rsid w:val="000001DA"/>
    <w:pPr>
      <w:numPr>
        <w:ilvl w:val="1"/>
      </w:numPr>
      <w:spacing w:line="360" w:lineRule="atLeast"/>
      <w:ind w:firstLine="567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fd">
    <w:name w:val="Подзаголовок Знак"/>
    <w:basedOn w:val="a0"/>
    <w:link w:val="afc"/>
    <w:uiPriority w:val="99"/>
    <w:rsid w:val="000001D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99"/>
    <w:qFormat/>
    <w:rsid w:val="000001DA"/>
    <w:rPr>
      <w:rFonts w:cs="Times New Roman"/>
      <w:b/>
      <w:bCs/>
    </w:rPr>
  </w:style>
  <w:style w:type="paragraph" w:styleId="26">
    <w:name w:val="Quote"/>
    <w:basedOn w:val="a"/>
    <w:next w:val="a"/>
    <w:link w:val="27"/>
    <w:uiPriority w:val="99"/>
    <w:qFormat/>
    <w:rsid w:val="000001DA"/>
    <w:pPr>
      <w:spacing w:line="360" w:lineRule="atLeast"/>
    </w:pPr>
    <w:rPr>
      <w:rFonts w:eastAsia="Calibri"/>
      <w:i/>
      <w:iCs/>
      <w:color w:val="000000"/>
      <w:sz w:val="20"/>
      <w:szCs w:val="20"/>
      <w:lang w:eastAsia="en-US"/>
    </w:rPr>
  </w:style>
  <w:style w:type="character" w:customStyle="1" w:styleId="27">
    <w:name w:val="Цитата 2 Знак"/>
    <w:basedOn w:val="a0"/>
    <w:link w:val="26"/>
    <w:uiPriority w:val="99"/>
    <w:rsid w:val="000001DA"/>
    <w:rPr>
      <w:rFonts w:ascii="Times New Roman" w:eastAsia="Calibri" w:hAnsi="Times New Roman" w:cs="Times New Roman"/>
      <w:i/>
      <w:iCs/>
      <w:color w:val="000000"/>
      <w:sz w:val="20"/>
      <w:szCs w:val="20"/>
    </w:rPr>
  </w:style>
  <w:style w:type="paragraph" w:styleId="aff">
    <w:name w:val="Intense Quote"/>
    <w:basedOn w:val="a"/>
    <w:next w:val="a"/>
    <w:link w:val="aff0"/>
    <w:uiPriority w:val="99"/>
    <w:qFormat/>
    <w:rsid w:val="000001DA"/>
    <w:pPr>
      <w:pBdr>
        <w:bottom w:val="single" w:sz="4" w:space="4" w:color="4F81BD"/>
      </w:pBdr>
      <w:spacing w:before="200" w:after="280" w:line="360" w:lineRule="atLeast"/>
      <w:ind w:left="936" w:right="936"/>
    </w:pPr>
    <w:rPr>
      <w:rFonts w:eastAsia="Calibri"/>
      <w:b/>
      <w:bCs/>
      <w:i/>
      <w:iCs/>
      <w:color w:val="4F81BD"/>
      <w:sz w:val="20"/>
      <w:szCs w:val="20"/>
      <w:lang w:eastAsia="en-US"/>
    </w:rPr>
  </w:style>
  <w:style w:type="character" w:customStyle="1" w:styleId="aff0">
    <w:name w:val="Выделенная цитата Знак"/>
    <w:basedOn w:val="a0"/>
    <w:link w:val="aff"/>
    <w:uiPriority w:val="99"/>
    <w:rsid w:val="000001DA"/>
    <w:rPr>
      <w:rFonts w:ascii="Times New Roman" w:eastAsia="Calibri" w:hAnsi="Times New Roman" w:cs="Times New Roman"/>
      <w:b/>
      <w:bCs/>
      <w:i/>
      <w:iCs/>
      <w:color w:val="4F81BD"/>
      <w:sz w:val="20"/>
      <w:szCs w:val="20"/>
    </w:rPr>
  </w:style>
  <w:style w:type="character" w:styleId="aff1">
    <w:name w:val="Subtle Emphasis"/>
    <w:uiPriority w:val="99"/>
    <w:qFormat/>
    <w:rsid w:val="000001DA"/>
    <w:rPr>
      <w:rFonts w:cs="Times New Roman"/>
      <w:i/>
      <w:iCs/>
      <w:color w:val="808080"/>
    </w:rPr>
  </w:style>
  <w:style w:type="character" w:styleId="aff2">
    <w:name w:val="Intense Emphasis"/>
    <w:uiPriority w:val="99"/>
    <w:qFormat/>
    <w:rsid w:val="000001DA"/>
    <w:rPr>
      <w:rFonts w:cs="Times New Roman"/>
      <w:b/>
      <w:bCs/>
      <w:i/>
      <w:iCs/>
      <w:color w:val="4F81BD"/>
    </w:rPr>
  </w:style>
  <w:style w:type="character" w:styleId="aff3">
    <w:name w:val="Subtle Reference"/>
    <w:uiPriority w:val="99"/>
    <w:qFormat/>
    <w:rsid w:val="000001DA"/>
    <w:rPr>
      <w:rFonts w:cs="Times New Roman"/>
      <w:smallCaps/>
      <w:color w:val="C0504D"/>
      <w:u w:val="single"/>
    </w:rPr>
  </w:style>
  <w:style w:type="character" w:styleId="aff4">
    <w:name w:val="Intense Reference"/>
    <w:uiPriority w:val="99"/>
    <w:qFormat/>
    <w:rsid w:val="000001DA"/>
    <w:rPr>
      <w:rFonts w:cs="Times New Roman"/>
      <w:b/>
      <w:bCs/>
      <w:smallCaps/>
      <w:color w:val="C0504D"/>
      <w:spacing w:val="5"/>
      <w:u w:val="single"/>
    </w:rPr>
  </w:style>
  <w:style w:type="character" w:styleId="aff5">
    <w:name w:val="Book Title"/>
    <w:uiPriority w:val="99"/>
    <w:qFormat/>
    <w:rsid w:val="000001DA"/>
    <w:rPr>
      <w:rFonts w:cs="Times New Roman"/>
      <w:b/>
      <w:b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0001DA"/>
    <w:pPr>
      <w:keepLines/>
      <w:spacing w:before="480" w:line="360" w:lineRule="atLeast"/>
      <w:jc w:val="both"/>
      <w:outlineLvl w:val="9"/>
    </w:pPr>
    <w:rPr>
      <w:rFonts w:ascii="Cambria" w:eastAsia="Calibri" w:hAnsi="Cambria"/>
      <w:bCs/>
      <w:color w:val="365F91"/>
      <w:sz w:val="28"/>
      <w:szCs w:val="28"/>
    </w:rPr>
  </w:style>
  <w:style w:type="character" w:customStyle="1" w:styleId="210">
    <w:name w:val="Основной текст с отступом 2 Знак1"/>
    <w:uiPriority w:val="99"/>
    <w:semiHidden/>
    <w:rsid w:val="000001DA"/>
    <w:rPr>
      <w:rFonts w:ascii="Times New Roman CYR" w:eastAsia="Times New Roman" w:hAnsi="Times New Roman CYR"/>
      <w:sz w:val="28"/>
    </w:rPr>
  </w:style>
  <w:style w:type="character" w:customStyle="1" w:styleId="BodyTextIndent2Char1">
    <w:name w:val="Body Text Indent 2 Char1"/>
    <w:uiPriority w:val="99"/>
    <w:semiHidden/>
    <w:rsid w:val="000001DA"/>
    <w:rPr>
      <w:rFonts w:ascii="Times New Roman CYR" w:eastAsia="Times New Roman" w:hAnsi="Times New Roman CYR"/>
      <w:sz w:val="28"/>
      <w:szCs w:val="20"/>
    </w:rPr>
  </w:style>
  <w:style w:type="character" w:styleId="aff7">
    <w:name w:val="annotation reference"/>
    <w:uiPriority w:val="99"/>
    <w:semiHidden/>
    <w:unhideWhenUsed/>
    <w:rsid w:val="000001DA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0001DA"/>
    <w:pPr>
      <w:spacing w:line="360" w:lineRule="atLeast"/>
    </w:pPr>
    <w:rPr>
      <w:rFonts w:ascii="Times New Roman CYR" w:hAnsi="Times New Roman CYR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0001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001D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001DA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numbering" w:customStyle="1" w:styleId="28">
    <w:name w:val="Нет списка2"/>
    <w:next w:val="a2"/>
    <w:semiHidden/>
    <w:rsid w:val="000001DA"/>
  </w:style>
  <w:style w:type="numbering" w:customStyle="1" w:styleId="33">
    <w:name w:val="Нет списка3"/>
    <w:next w:val="a2"/>
    <w:semiHidden/>
    <w:rsid w:val="000001DA"/>
  </w:style>
  <w:style w:type="numbering" w:customStyle="1" w:styleId="41">
    <w:name w:val="Нет списка4"/>
    <w:next w:val="a2"/>
    <w:semiHidden/>
    <w:rsid w:val="000001DA"/>
  </w:style>
  <w:style w:type="numbering" w:customStyle="1" w:styleId="51">
    <w:name w:val="Нет списка5"/>
    <w:next w:val="a2"/>
    <w:semiHidden/>
    <w:rsid w:val="000001DA"/>
  </w:style>
  <w:style w:type="numbering" w:customStyle="1" w:styleId="61">
    <w:name w:val="Нет списка6"/>
    <w:next w:val="a2"/>
    <w:uiPriority w:val="99"/>
    <w:semiHidden/>
    <w:unhideWhenUsed/>
    <w:rsid w:val="000001DA"/>
  </w:style>
  <w:style w:type="numbering" w:customStyle="1" w:styleId="110">
    <w:name w:val="Нет списка11"/>
    <w:next w:val="a2"/>
    <w:semiHidden/>
    <w:rsid w:val="000001DA"/>
  </w:style>
  <w:style w:type="numbering" w:customStyle="1" w:styleId="71">
    <w:name w:val="Нет списка7"/>
    <w:next w:val="a2"/>
    <w:uiPriority w:val="99"/>
    <w:semiHidden/>
    <w:unhideWhenUsed/>
    <w:rsid w:val="000001DA"/>
  </w:style>
  <w:style w:type="paragraph" w:customStyle="1" w:styleId="34">
    <w:name w:val="Без интервала3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3"/>
    <w:uiPriority w:val="59"/>
    <w:rsid w:val="000001DA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link w:val="17"/>
    <w:locked/>
    <w:rsid w:val="000001DA"/>
    <w:rPr>
      <w:rFonts w:cs="Times New Roman"/>
      <w:shd w:val="clear" w:color="auto" w:fill="FFFFFF"/>
    </w:rPr>
  </w:style>
  <w:style w:type="character" w:customStyle="1" w:styleId="30pt">
    <w:name w:val="Основной текст (3) + Интервал 0 pt"/>
    <w:rsid w:val="000001D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81">
    <w:name w:val="Нет списка8"/>
    <w:next w:val="a2"/>
    <w:semiHidden/>
    <w:unhideWhenUsed/>
    <w:rsid w:val="000001DA"/>
  </w:style>
  <w:style w:type="character" w:customStyle="1" w:styleId="apple-converted-space">
    <w:name w:val="apple-converted-space"/>
    <w:rsid w:val="000001DA"/>
  </w:style>
  <w:style w:type="paragraph" w:customStyle="1" w:styleId="affd">
    <w:name w:val="Основной"/>
    <w:basedOn w:val="a"/>
    <w:rsid w:val="000001DA"/>
    <w:pPr>
      <w:spacing w:after="20"/>
      <w:ind w:firstLine="709"/>
    </w:pPr>
    <w:rPr>
      <w:sz w:val="28"/>
      <w:szCs w:val="20"/>
    </w:rPr>
  </w:style>
  <w:style w:type="paragraph" w:styleId="affe">
    <w:name w:val="Block Text"/>
    <w:basedOn w:val="a"/>
    <w:uiPriority w:val="99"/>
    <w:unhideWhenUsed/>
    <w:rsid w:val="000001DA"/>
    <w:pPr>
      <w:widowControl w:val="0"/>
      <w:autoSpaceDE w:val="0"/>
      <w:autoSpaceDN w:val="0"/>
      <w:adjustRightInd w:val="0"/>
      <w:ind w:left="8364" w:right="-32"/>
    </w:pPr>
    <w:rPr>
      <w:sz w:val="26"/>
      <w:szCs w:val="26"/>
    </w:rPr>
  </w:style>
  <w:style w:type="table" w:customStyle="1" w:styleId="29">
    <w:name w:val="Сетка таблицы2"/>
    <w:basedOn w:val="a1"/>
    <w:next w:val="af3"/>
    <w:uiPriority w:val="59"/>
    <w:rsid w:val="000001D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3"/>
    <w:uiPriority w:val="59"/>
    <w:rsid w:val="000001D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001DA"/>
  </w:style>
  <w:style w:type="numbering" w:customStyle="1" w:styleId="120">
    <w:name w:val="Нет списка12"/>
    <w:next w:val="a2"/>
    <w:uiPriority w:val="99"/>
    <w:semiHidden/>
    <w:unhideWhenUsed/>
    <w:rsid w:val="000001DA"/>
  </w:style>
  <w:style w:type="table" w:customStyle="1" w:styleId="42">
    <w:name w:val="Сетка таблицы4"/>
    <w:basedOn w:val="a1"/>
    <w:next w:val="af3"/>
    <w:rsid w:val="000001D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001DA"/>
  </w:style>
  <w:style w:type="numbering" w:customStyle="1" w:styleId="211">
    <w:name w:val="Нет списка21"/>
    <w:next w:val="a2"/>
    <w:semiHidden/>
    <w:rsid w:val="000001DA"/>
  </w:style>
  <w:style w:type="numbering" w:customStyle="1" w:styleId="310">
    <w:name w:val="Нет списка31"/>
    <w:next w:val="a2"/>
    <w:semiHidden/>
    <w:rsid w:val="000001DA"/>
  </w:style>
  <w:style w:type="numbering" w:customStyle="1" w:styleId="410">
    <w:name w:val="Нет списка41"/>
    <w:next w:val="a2"/>
    <w:semiHidden/>
    <w:rsid w:val="000001DA"/>
  </w:style>
  <w:style w:type="numbering" w:customStyle="1" w:styleId="510">
    <w:name w:val="Нет списка51"/>
    <w:next w:val="a2"/>
    <w:semiHidden/>
    <w:rsid w:val="000001DA"/>
  </w:style>
  <w:style w:type="numbering" w:customStyle="1" w:styleId="610">
    <w:name w:val="Нет списка61"/>
    <w:next w:val="a2"/>
    <w:uiPriority w:val="99"/>
    <w:semiHidden/>
    <w:unhideWhenUsed/>
    <w:rsid w:val="000001DA"/>
  </w:style>
  <w:style w:type="numbering" w:customStyle="1" w:styleId="1111">
    <w:name w:val="Нет списка1111"/>
    <w:next w:val="a2"/>
    <w:semiHidden/>
    <w:rsid w:val="000001DA"/>
  </w:style>
  <w:style w:type="numbering" w:customStyle="1" w:styleId="710">
    <w:name w:val="Нет списка71"/>
    <w:next w:val="a2"/>
    <w:uiPriority w:val="99"/>
    <w:semiHidden/>
    <w:unhideWhenUsed/>
    <w:rsid w:val="000001DA"/>
  </w:style>
  <w:style w:type="table" w:customStyle="1" w:styleId="112">
    <w:name w:val="Сетка таблицы11"/>
    <w:basedOn w:val="a1"/>
    <w:next w:val="af3"/>
    <w:uiPriority w:val="59"/>
    <w:rsid w:val="000001DA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semiHidden/>
    <w:unhideWhenUsed/>
    <w:rsid w:val="000001DA"/>
  </w:style>
  <w:style w:type="table" w:customStyle="1" w:styleId="212">
    <w:name w:val="Сетка таблицы21"/>
    <w:basedOn w:val="a1"/>
    <w:next w:val="af3"/>
    <w:uiPriority w:val="59"/>
    <w:rsid w:val="000001D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3"/>
    <w:uiPriority w:val="59"/>
    <w:rsid w:val="000001D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Без интервала4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Без интервала5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Без интервала6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Без интервала7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">
    <w:name w:val="Без интервала8"/>
    <w:rsid w:val="00000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FollowedHyperlink"/>
    <w:uiPriority w:val="99"/>
    <w:semiHidden/>
    <w:unhideWhenUsed/>
    <w:rsid w:val="000001DA"/>
    <w:rPr>
      <w:color w:val="954F72"/>
      <w:u w:val="single"/>
    </w:rPr>
  </w:style>
  <w:style w:type="paragraph" w:customStyle="1" w:styleId="font5">
    <w:name w:val="font5"/>
    <w:basedOn w:val="a"/>
    <w:rsid w:val="000001D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0001D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a"/>
    <w:rsid w:val="000001DA"/>
    <w:pPr>
      <w:spacing w:before="100" w:beforeAutospacing="1" w:after="100" w:afterAutospacing="1"/>
    </w:pPr>
  </w:style>
  <w:style w:type="paragraph" w:customStyle="1" w:styleId="xl64">
    <w:name w:val="xl64"/>
    <w:basedOn w:val="a"/>
    <w:rsid w:val="000001DA"/>
    <w:pPr>
      <w:spacing w:before="100" w:beforeAutospacing="1" w:after="100" w:afterAutospacing="1"/>
    </w:pPr>
  </w:style>
  <w:style w:type="paragraph" w:customStyle="1" w:styleId="xl65">
    <w:name w:val="xl65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0001D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0001D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0001D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0001D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0001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001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0001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001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001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001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0001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0001D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0001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001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0001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7">
    <w:name w:val="font7"/>
    <w:basedOn w:val="a"/>
    <w:rsid w:val="000001DA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87">
    <w:name w:val="xl87"/>
    <w:basedOn w:val="a"/>
    <w:rsid w:val="000001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8">
    <w:name w:val="font8"/>
    <w:basedOn w:val="a"/>
    <w:rsid w:val="000001DA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font9">
    <w:name w:val="font9"/>
    <w:basedOn w:val="a"/>
    <w:rsid w:val="000001DA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a"/>
    <w:rsid w:val="000001DA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xl88">
    <w:name w:val="xl88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00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00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0001DA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00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17">
    <w:name w:val="Основной текст1"/>
    <w:basedOn w:val="a"/>
    <w:link w:val="affc"/>
    <w:rsid w:val="000001DA"/>
    <w:pPr>
      <w:shd w:val="clear" w:color="auto" w:fill="FFFFFF"/>
      <w:spacing w:line="326" w:lineRule="exac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fff0">
    <w:name w:val="Document Map"/>
    <w:basedOn w:val="a"/>
    <w:link w:val="afff1"/>
    <w:uiPriority w:val="99"/>
    <w:semiHidden/>
    <w:rsid w:val="003D6EDA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3D6E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D6EDA"/>
    <w:rPr>
      <w:rFonts w:ascii="Times New Roman" w:hAnsi="Times New Roman" w:cs="Times New Roman"/>
      <w:sz w:val="24"/>
      <w:szCs w:val="24"/>
    </w:rPr>
  </w:style>
  <w:style w:type="character" w:customStyle="1" w:styleId="grid-tr-td-position-right1">
    <w:name w:val="grid-tr-td-position-right1"/>
    <w:basedOn w:val="a0"/>
    <w:uiPriority w:val="99"/>
    <w:rsid w:val="003D6EDA"/>
    <w:rPr>
      <w:rFonts w:cs="Times New Roman"/>
    </w:rPr>
  </w:style>
  <w:style w:type="character" w:styleId="afff2">
    <w:name w:val="endnote reference"/>
    <w:basedOn w:val="a0"/>
    <w:rsid w:val="007272F7"/>
    <w:rPr>
      <w:vertAlign w:val="superscript"/>
    </w:rPr>
  </w:style>
  <w:style w:type="character" w:customStyle="1" w:styleId="header-user-name">
    <w:name w:val="header-user-name"/>
    <w:basedOn w:val="a0"/>
    <w:rsid w:val="00177B1F"/>
  </w:style>
  <w:style w:type="character" w:customStyle="1" w:styleId="wmi-callto">
    <w:name w:val="wmi-callto"/>
    <w:basedOn w:val="a0"/>
    <w:rsid w:val="00200D76"/>
  </w:style>
  <w:style w:type="paragraph" w:customStyle="1" w:styleId="p18">
    <w:name w:val="p18"/>
    <w:basedOn w:val="a"/>
    <w:rsid w:val="00B7560B"/>
    <w:pPr>
      <w:spacing w:before="100" w:beforeAutospacing="1" w:after="100" w:afterAutospacing="1"/>
    </w:pPr>
  </w:style>
  <w:style w:type="paragraph" w:customStyle="1" w:styleId="p1">
    <w:name w:val="p1"/>
    <w:basedOn w:val="a"/>
    <w:rsid w:val="003728E5"/>
    <w:pPr>
      <w:spacing w:before="100" w:beforeAutospacing="1" w:after="100" w:afterAutospacing="1"/>
    </w:pPr>
  </w:style>
  <w:style w:type="paragraph" w:customStyle="1" w:styleId="p5">
    <w:name w:val="p5"/>
    <w:basedOn w:val="a"/>
    <w:rsid w:val="003728E5"/>
    <w:pPr>
      <w:spacing w:before="100" w:beforeAutospacing="1" w:after="100" w:afterAutospacing="1"/>
    </w:pPr>
  </w:style>
  <w:style w:type="paragraph" w:styleId="2a">
    <w:name w:val="Body Text 2"/>
    <w:basedOn w:val="a"/>
    <w:link w:val="2b"/>
    <w:rsid w:val="003728E5"/>
    <w:pPr>
      <w:spacing w:after="120" w:line="480" w:lineRule="auto"/>
    </w:pPr>
    <w:rPr>
      <w:sz w:val="20"/>
      <w:szCs w:val="20"/>
    </w:rPr>
  </w:style>
  <w:style w:type="character" w:customStyle="1" w:styleId="2b">
    <w:name w:val="Основной текст 2 Знак"/>
    <w:basedOn w:val="a0"/>
    <w:link w:val="2a"/>
    <w:rsid w:val="00372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Содержимое таблицы"/>
    <w:basedOn w:val="a"/>
    <w:rsid w:val="003728E5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FontStyle52">
    <w:name w:val="Font Style52"/>
    <w:rsid w:val="003728E5"/>
    <w:rPr>
      <w:rFonts w:ascii="Courier New" w:hAnsi="Courier New"/>
      <w:b/>
      <w:sz w:val="18"/>
    </w:rPr>
  </w:style>
  <w:style w:type="paragraph" w:customStyle="1" w:styleId="Style29">
    <w:name w:val="Style29"/>
    <w:basedOn w:val="a"/>
    <w:rsid w:val="003728E5"/>
    <w:pPr>
      <w:widowControl w:val="0"/>
      <w:suppressAutoHyphens/>
      <w:overflowPunct w:val="0"/>
      <w:autoSpaceDE w:val="0"/>
      <w:autoSpaceDN w:val="0"/>
      <w:adjustRightInd w:val="0"/>
      <w:spacing w:line="228" w:lineRule="exact"/>
      <w:ind w:firstLine="1210"/>
      <w:textAlignment w:val="baseline"/>
    </w:pPr>
    <w:rPr>
      <w:kern w:val="1"/>
      <w:szCs w:val="20"/>
    </w:rPr>
  </w:style>
  <w:style w:type="paragraph" w:customStyle="1" w:styleId="Standard">
    <w:name w:val="Standard"/>
    <w:qFormat/>
    <w:rsid w:val="003873A7"/>
    <w:pPr>
      <w:widowControl w:val="0"/>
      <w:suppressAutoHyphens/>
      <w:autoSpaceDE w:val="0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numbering" w:customStyle="1" w:styleId="100">
    <w:name w:val="Нет списка10"/>
    <w:next w:val="a2"/>
    <w:uiPriority w:val="99"/>
    <w:semiHidden/>
    <w:unhideWhenUsed/>
    <w:rsid w:val="00875A4A"/>
  </w:style>
  <w:style w:type="numbering" w:customStyle="1" w:styleId="130">
    <w:name w:val="Нет списка13"/>
    <w:next w:val="a2"/>
    <w:uiPriority w:val="99"/>
    <w:semiHidden/>
    <w:unhideWhenUsed/>
    <w:rsid w:val="009566AA"/>
  </w:style>
  <w:style w:type="character" w:customStyle="1" w:styleId="afff4">
    <w:name w:val="Название Знак"/>
    <w:link w:val="afff5"/>
    <w:uiPriority w:val="99"/>
    <w:rsid w:val="009566AA"/>
    <w:rPr>
      <w:rFonts w:eastAsia="Times New Roman"/>
      <w:sz w:val="28"/>
      <w:lang w:val="x-none"/>
    </w:rPr>
  </w:style>
  <w:style w:type="table" w:customStyle="1" w:styleId="53">
    <w:name w:val="Сетка таблицы5"/>
    <w:basedOn w:val="a1"/>
    <w:next w:val="af3"/>
    <w:uiPriority w:val="59"/>
    <w:rsid w:val="009566A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9566AA"/>
  </w:style>
  <w:style w:type="numbering" w:customStyle="1" w:styleId="220">
    <w:name w:val="Нет списка22"/>
    <w:next w:val="a2"/>
    <w:semiHidden/>
    <w:rsid w:val="009566AA"/>
  </w:style>
  <w:style w:type="numbering" w:customStyle="1" w:styleId="320">
    <w:name w:val="Нет списка32"/>
    <w:next w:val="a2"/>
    <w:semiHidden/>
    <w:rsid w:val="009566AA"/>
  </w:style>
  <w:style w:type="numbering" w:customStyle="1" w:styleId="420">
    <w:name w:val="Нет списка42"/>
    <w:next w:val="a2"/>
    <w:semiHidden/>
    <w:rsid w:val="009566AA"/>
  </w:style>
  <w:style w:type="numbering" w:customStyle="1" w:styleId="520">
    <w:name w:val="Нет списка52"/>
    <w:next w:val="a2"/>
    <w:semiHidden/>
    <w:rsid w:val="009566AA"/>
  </w:style>
  <w:style w:type="numbering" w:customStyle="1" w:styleId="620">
    <w:name w:val="Нет списка62"/>
    <w:next w:val="a2"/>
    <w:uiPriority w:val="99"/>
    <w:semiHidden/>
    <w:unhideWhenUsed/>
    <w:rsid w:val="009566AA"/>
  </w:style>
  <w:style w:type="numbering" w:customStyle="1" w:styleId="1120">
    <w:name w:val="Нет списка112"/>
    <w:next w:val="a2"/>
    <w:semiHidden/>
    <w:rsid w:val="009566AA"/>
  </w:style>
  <w:style w:type="numbering" w:customStyle="1" w:styleId="720">
    <w:name w:val="Нет списка72"/>
    <w:next w:val="a2"/>
    <w:uiPriority w:val="99"/>
    <w:semiHidden/>
    <w:unhideWhenUsed/>
    <w:rsid w:val="009566AA"/>
  </w:style>
  <w:style w:type="numbering" w:customStyle="1" w:styleId="820">
    <w:name w:val="Нет списка82"/>
    <w:next w:val="a2"/>
    <w:semiHidden/>
    <w:unhideWhenUsed/>
    <w:rsid w:val="009566AA"/>
  </w:style>
  <w:style w:type="numbering" w:customStyle="1" w:styleId="910">
    <w:name w:val="Нет списка91"/>
    <w:next w:val="a2"/>
    <w:uiPriority w:val="99"/>
    <w:semiHidden/>
    <w:unhideWhenUsed/>
    <w:rsid w:val="009566AA"/>
  </w:style>
  <w:style w:type="numbering" w:customStyle="1" w:styleId="121">
    <w:name w:val="Нет списка121"/>
    <w:next w:val="a2"/>
    <w:uiPriority w:val="99"/>
    <w:semiHidden/>
    <w:unhideWhenUsed/>
    <w:rsid w:val="009566AA"/>
  </w:style>
  <w:style w:type="numbering" w:customStyle="1" w:styleId="1112">
    <w:name w:val="Нет списка1112"/>
    <w:next w:val="a2"/>
    <w:uiPriority w:val="99"/>
    <w:semiHidden/>
    <w:unhideWhenUsed/>
    <w:rsid w:val="009566AA"/>
  </w:style>
  <w:style w:type="numbering" w:customStyle="1" w:styleId="2110">
    <w:name w:val="Нет списка211"/>
    <w:next w:val="a2"/>
    <w:semiHidden/>
    <w:rsid w:val="009566AA"/>
  </w:style>
  <w:style w:type="numbering" w:customStyle="1" w:styleId="3110">
    <w:name w:val="Нет списка311"/>
    <w:next w:val="a2"/>
    <w:semiHidden/>
    <w:rsid w:val="009566AA"/>
  </w:style>
  <w:style w:type="numbering" w:customStyle="1" w:styleId="411">
    <w:name w:val="Нет списка411"/>
    <w:next w:val="a2"/>
    <w:semiHidden/>
    <w:rsid w:val="009566AA"/>
  </w:style>
  <w:style w:type="numbering" w:customStyle="1" w:styleId="511">
    <w:name w:val="Нет списка511"/>
    <w:next w:val="a2"/>
    <w:semiHidden/>
    <w:rsid w:val="009566AA"/>
  </w:style>
  <w:style w:type="numbering" w:customStyle="1" w:styleId="611">
    <w:name w:val="Нет списка611"/>
    <w:next w:val="a2"/>
    <w:uiPriority w:val="99"/>
    <w:semiHidden/>
    <w:unhideWhenUsed/>
    <w:rsid w:val="009566AA"/>
  </w:style>
  <w:style w:type="numbering" w:customStyle="1" w:styleId="11111">
    <w:name w:val="Нет списка11111"/>
    <w:next w:val="a2"/>
    <w:semiHidden/>
    <w:rsid w:val="009566AA"/>
  </w:style>
  <w:style w:type="numbering" w:customStyle="1" w:styleId="711">
    <w:name w:val="Нет списка711"/>
    <w:next w:val="a2"/>
    <w:uiPriority w:val="99"/>
    <w:semiHidden/>
    <w:unhideWhenUsed/>
    <w:rsid w:val="009566AA"/>
  </w:style>
  <w:style w:type="numbering" w:customStyle="1" w:styleId="811">
    <w:name w:val="Нет списка811"/>
    <w:next w:val="a2"/>
    <w:semiHidden/>
    <w:unhideWhenUsed/>
    <w:rsid w:val="009566AA"/>
  </w:style>
  <w:style w:type="numbering" w:customStyle="1" w:styleId="101">
    <w:name w:val="Нет списка101"/>
    <w:next w:val="a2"/>
    <w:uiPriority w:val="99"/>
    <w:semiHidden/>
    <w:unhideWhenUsed/>
    <w:rsid w:val="009566AA"/>
  </w:style>
  <w:style w:type="table" w:customStyle="1" w:styleId="512">
    <w:name w:val="Сетка таблицы51"/>
    <w:basedOn w:val="a1"/>
    <w:next w:val="af3"/>
    <w:uiPriority w:val="59"/>
    <w:rsid w:val="009566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9566AA"/>
  </w:style>
  <w:style w:type="numbering" w:customStyle="1" w:styleId="221">
    <w:name w:val="Нет списка221"/>
    <w:next w:val="a2"/>
    <w:semiHidden/>
    <w:rsid w:val="009566AA"/>
  </w:style>
  <w:style w:type="numbering" w:customStyle="1" w:styleId="321">
    <w:name w:val="Нет списка321"/>
    <w:next w:val="a2"/>
    <w:semiHidden/>
    <w:rsid w:val="009566AA"/>
  </w:style>
  <w:style w:type="numbering" w:customStyle="1" w:styleId="421">
    <w:name w:val="Нет списка421"/>
    <w:next w:val="a2"/>
    <w:semiHidden/>
    <w:rsid w:val="009566AA"/>
  </w:style>
  <w:style w:type="numbering" w:customStyle="1" w:styleId="521">
    <w:name w:val="Нет списка521"/>
    <w:next w:val="a2"/>
    <w:semiHidden/>
    <w:rsid w:val="009566AA"/>
  </w:style>
  <w:style w:type="numbering" w:customStyle="1" w:styleId="621">
    <w:name w:val="Нет списка621"/>
    <w:next w:val="a2"/>
    <w:uiPriority w:val="99"/>
    <w:semiHidden/>
    <w:unhideWhenUsed/>
    <w:rsid w:val="009566AA"/>
  </w:style>
  <w:style w:type="numbering" w:customStyle="1" w:styleId="1121">
    <w:name w:val="Нет списка1121"/>
    <w:next w:val="a2"/>
    <w:semiHidden/>
    <w:rsid w:val="009566AA"/>
  </w:style>
  <w:style w:type="numbering" w:customStyle="1" w:styleId="721">
    <w:name w:val="Нет списка721"/>
    <w:next w:val="a2"/>
    <w:uiPriority w:val="99"/>
    <w:semiHidden/>
    <w:unhideWhenUsed/>
    <w:rsid w:val="009566AA"/>
  </w:style>
  <w:style w:type="table" w:customStyle="1" w:styleId="122">
    <w:name w:val="Сетка таблицы12"/>
    <w:basedOn w:val="a1"/>
    <w:next w:val="af3"/>
    <w:uiPriority w:val="59"/>
    <w:rsid w:val="009566AA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">
    <w:name w:val="Нет списка821"/>
    <w:next w:val="a2"/>
    <w:semiHidden/>
    <w:unhideWhenUsed/>
    <w:rsid w:val="009566AA"/>
  </w:style>
  <w:style w:type="table" w:customStyle="1" w:styleId="222">
    <w:name w:val="Сетка таблицы22"/>
    <w:basedOn w:val="a1"/>
    <w:next w:val="af3"/>
    <w:uiPriority w:val="59"/>
    <w:rsid w:val="009566A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3"/>
    <w:uiPriority w:val="59"/>
    <w:rsid w:val="009566A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9566AA"/>
  </w:style>
  <w:style w:type="numbering" w:customStyle="1" w:styleId="1211">
    <w:name w:val="Нет списка1211"/>
    <w:next w:val="a2"/>
    <w:uiPriority w:val="99"/>
    <w:semiHidden/>
    <w:unhideWhenUsed/>
    <w:rsid w:val="009566AA"/>
  </w:style>
  <w:style w:type="table" w:customStyle="1" w:styleId="412">
    <w:name w:val="Сетка таблицы41"/>
    <w:basedOn w:val="a1"/>
    <w:next w:val="af3"/>
    <w:rsid w:val="009566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9566AA"/>
  </w:style>
  <w:style w:type="numbering" w:customStyle="1" w:styleId="2111">
    <w:name w:val="Нет списка2111"/>
    <w:next w:val="a2"/>
    <w:semiHidden/>
    <w:rsid w:val="009566AA"/>
  </w:style>
  <w:style w:type="numbering" w:customStyle="1" w:styleId="3111">
    <w:name w:val="Нет списка3111"/>
    <w:next w:val="a2"/>
    <w:semiHidden/>
    <w:rsid w:val="009566AA"/>
  </w:style>
  <w:style w:type="numbering" w:customStyle="1" w:styleId="4111">
    <w:name w:val="Нет списка4111"/>
    <w:next w:val="a2"/>
    <w:semiHidden/>
    <w:rsid w:val="009566AA"/>
  </w:style>
  <w:style w:type="numbering" w:customStyle="1" w:styleId="5111">
    <w:name w:val="Нет списка5111"/>
    <w:next w:val="a2"/>
    <w:semiHidden/>
    <w:rsid w:val="009566AA"/>
  </w:style>
  <w:style w:type="numbering" w:customStyle="1" w:styleId="6111">
    <w:name w:val="Нет списка6111"/>
    <w:next w:val="a2"/>
    <w:uiPriority w:val="99"/>
    <w:semiHidden/>
    <w:unhideWhenUsed/>
    <w:rsid w:val="009566AA"/>
  </w:style>
  <w:style w:type="numbering" w:customStyle="1" w:styleId="111111">
    <w:name w:val="Нет списка111111"/>
    <w:next w:val="a2"/>
    <w:semiHidden/>
    <w:rsid w:val="009566AA"/>
  </w:style>
  <w:style w:type="numbering" w:customStyle="1" w:styleId="7111">
    <w:name w:val="Нет списка7111"/>
    <w:next w:val="a2"/>
    <w:uiPriority w:val="99"/>
    <w:semiHidden/>
    <w:unhideWhenUsed/>
    <w:rsid w:val="009566AA"/>
  </w:style>
  <w:style w:type="table" w:customStyle="1" w:styleId="1110">
    <w:name w:val="Сетка таблицы111"/>
    <w:basedOn w:val="a1"/>
    <w:next w:val="af3"/>
    <w:uiPriority w:val="59"/>
    <w:rsid w:val="009566AA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Нет списка8111"/>
    <w:next w:val="a2"/>
    <w:semiHidden/>
    <w:unhideWhenUsed/>
    <w:rsid w:val="009566AA"/>
  </w:style>
  <w:style w:type="table" w:customStyle="1" w:styleId="2112">
    <w:name w:val="Сетка таблицы211"/>
    <w:basedOn w:val="a1"/>
    <w:next w:val="af3"/>
    <w:uiPriority w:val="59"/>
    <w:rsid w:val="009566A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3"/>
    <w:uiPriority w:val="59"/>
    <w:rsid w:val="009566A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1"/>
    <w:next w:val="a2"/>
    <w:uiPriority w:val="99"/>
    <w:semiHidden/>
    <w:unhideWhenUsed/>
    <w:rsid w:val="009566AA"/>
  </w:style>
  <w:style w:type="numbering" w:customStyle="1" w:styleId="150">
    <w:name w:val="Нет списка15"/>
    <w:next w:val="a2"/>
    <w:uiPriority w:val="99"/>
    <w:semiHidden/>
    <w:unhideWhenUsed/>
    <w:rsid w:val="005171F3"/>
  </w:style>
  <w:style w:type="paragraph" w:customStyle="1" w:styleId="afff5">
    <w:name w:val="Заголовок"/>
    <w:aliases w:val="Title"/>
    <w:basedOn w:val="a"/>
    <w:link w:val="afff4"/>
    <w:uiPriority w:val="99"/>
    <w:qFormat/>
    <w:rsid w:val="005171F3"/>
    <w:pPr>
      <w:jc w:val="center"/>
    </w:pPr>
    <w:rPr>
      <w:rFonts w:asciiTheme="minorHAnsi" w:hAnsiTheme="minorHAnsi" w:cstheme="minorBidi"/>
      <w:sz w:val="28"/>
      <w:szCs w:val="22"/>
      <w:lang w:val="x-none" w:eastAsia="en-US"/>
    </w:rPr>
  </w:style>
  <w:style w:type="table" w:customStyle="1" w:styleId="63">
    <w:name w:val="Сетка таблицы6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5171F3"/>
  </w:style>
  <w:style w:type="numbering" w:customStyle="1" w:styleId="230">
    <w:name w:val="Нет списка23"/>
    <w:next w:val="a2"/>
    <w:semiHidden/>
    <w:rsid w:val="005171F3"/>
  </w:style>
  <w:style w:type="numbering" w:customStyle="1" w:styleId="330">
    <w:name w:val="Нет списка33"/>
    <w:next w:val="a2"/>
    <w:semiHidden/>
    <w:rsid w:val="005171F3"/>
  </w:style>
  <w:style w:type="numbering" w:customStyle="1" w:styleId="430">
    <w:name w:val="Нет списка43"/>
    <w:next w:val="a2"/>
    <w:semiHidden/>
    <w:rsid w:val="005171F3"/>
  </w:style>
  <w:style w:type="numbering" w:customStyle="1" w:styleId="530">
    <w:name w:val="Нет списка53"/>
    <w:next w:val="a2"/>
    <w:semiHidden/>
    <w:rsid w:val="005171F3"/>
  </w:style>
  <w:style w:type="numbering" w:customStyle="1" w:styleId="630">
    <w:name w:val="Нет списка63"/>
    <w:next w:val="a2"/>
    <w:uiPriority w:val="99"/>
    <w:semiHidden/>
    <w:unhideWhenUsed/>
    <w:rsid w:val="005171F3"/>
  </w:style>
  <w:style w:type="numbering" w:customStyle="1" w:styleId="113">
    <w:name w:val="Нет списка113"/>
    <w:next w:val="a2"/>
    <w:semiHidden/>
    <w:rsid w:val="005171F3"/>
  </w:style>
  <w:style w:type="numbering" w:customStyle="1" w:styleId="73">
    <w:name w:val="Нет списка73"/>
    <w:next w:val="a2"/>
    <w:uiPriority w:val="99"/>
    <w:semiHidden/>
    <w:unhideWhenUsed/>
    <w:rsid w:val="005171F3"/>
  </w:style>
  <w:style w:type="table" w:customStyle="1" w:styleId="132">
    <w:name w:val="Сетка таблицы13"/>
    <w:basedOn w:val="a1"/>
    <w:next w:val="af3"/>
    <w:uiPriority w:val="59"/>
    <w:rsid w:val="005171F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semiHidden/>
    <w:unhideWhenUsed/>
    <w:rsid w:val="005171F3"/>
  </w:style>
  <w:style w:type="table" w:customStyle="1" w:styleId="231">
    <w:name w:val="Сетка таблицы23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171F3"/>
  </w:style>
  <w:style w:type="numbering" w:customStyle="1" w:styleId="1220">
    <w:name w:val="Нет списка122"/>
    <w:next w:val="a2"/>
    <w:uiPriority w:val="99"/>
    <w:semiHidden/>
    <w:unhideWhenUsed/>
    <w:rsid w:val="005171F3"/>
  </w:style>
  <w:style w:type="table" w:customStyle="1" w:styleId="422">
    <w:name w:val="Сетка таблицы42"/>
    <w:basedOn w:val="a1"/>
    <w:next w:val="af3"/>
    <w:rsid w:val="005171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5171F3"/>
  </w:style>
  <w:style w:type="numbering" w:customStyle="1" w:styleId="2120">
    <w:name w:val="Нет списка212"/>
    <w:next w:val="a2"/>
    <w:semiHidden/>
    <w:rsid w:val="005171F3"/>
  </w:style>
  <w:style w:type="numbering" w:customStyle="1" w:styleId="312">
    <w:name w:val="Нет списка312"/>
    <w:next w:val="a2"/>
    <w:semiHidden/>
    <w:rsid w:val="005171F3"/>
  </w:style>
  <w:style w:type="numbering" w:customStyle="1" w:styleId="4120">
    <w:name w:val="Нет списка412"/>
    <w:next w:val="a2"/>
    <w:semiHidden/>
    <w:rsid w:val="005171F3"/>
  </w:style>
  <w:style w:type="numbering" w:customStyle="1" w:styleId="5120">
    <w:name w:val="Нет списка512"/>
    <w:next w:val="a2"/>
    <w:semiHidden/>
    <w:rsid w:val="005171F3"/>
  </w:style>
  <w:style w:type="numbering" w:customStyle="1" w:styleId="612">
    <w:name w:val="Нет списка612"/>
    <w:next w:val="a2"/>
    <w:uiPriority w:val="99"/>
    <w:semiHidden/>
    <w:unhideWhenUsed/>
    <w:rsid w:val="005171F3"/>
  </w:style>
  <w:style w:type="numbering" w:customStyle="1" w:styleId="11112">
    <w:name w:val="Нет списка11112"/>
    <w:next w:val="a2"/>
    <w:semiHidden/>
    <w:rsid w:val="005171F3"/>
  </w:style>
  <w:style w:type="numbering" w:customStyle="1" w:styleId="712">
    <w:name w:val="Нет списка712"/>
    <w:next w:val="a2"/>
    <w:uiPriority w:val="99"/>
    <w:semiHidden/>
    <w:unhideWhenUsed/>
    <w:rsid w:val="005171F3"/>
  </w:style>
  <w:style w:type="table" w:customStyle="1" w:styleId="1122">
    <w:name w:val="Сетка таблицы112"/>
    <w:basedOn w:val="a1"/>
    <w:next w:val="af3"/>
    <w:uiPriority w:val="59"/>
    <w:rsid w:val="005171F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semiHidden/>
    <w:unhideWhenUsed/>
    <w:rsid w:val="005171F3"/>
  </w:style>
  <w:style w:type="table" w:customStyle="1" w:styleId="2121">
    <w:name w:val="Сетка таблицы212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5171F3"/>
  </w:style>
  <w:style w:type="character" w:customStyle="1" w:styleId="afff6">
    <w:name w:val="Заголовок Знак"/>
    <w:uiPriority w:val="99"/>
    <w:rsid w:val="005171F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522">
    <w:name w:val="Сетка таблицы52"/>
    <w:basedOn w:val="a1"/>
    <w:next w:val="af3"/>
    <w:uiPriority w:val="59"/>
    <w:rsid w:val="005171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5171F3"/>
  </w:style>
  <w:style w:type="numbering" w:customStyle="1" w:styleId="2220">
    <w:name w:val="Нет списка222"/>
    <w:next w:val="a2"/>
    <w:semiHidden/>
    <w:rsid w:val="005171F3"/>
  </w:style>
  <w:style w:type="numbering" w:customStyle="1" w:styleId="3220">
    <w:name w:val="Нет списка322"/>
    <w:next w:val="a2"/>
    <w:semiHidden/>
    <w:rsid w:val="005171F3"/>
  </w:style>
  <w:style w:type="numbering" w:customStyle="1" w:styleId="4220">
    <w:name w:val="Нет списка422"/>
    <w:next w:val="a2"/>
    <w:semiHidden/>
    <w:rsid w:val="005171F3"/>
  </w:style>
  <w:style w:type="numbering" w:customStyle="1" w:styleId="5220">
    <w:name w:val="Нет списка522"/>
    <w:next w:val="a2"/>
    <w:semiHidden/>
    <w:rsid w:val="005171F3"/>
  </w:style>
  <w:style w:type="numbering" w:customStyle="1" w:styleId="622">
    <w:name w:val="Нет списка622"/>
    <w:next w:val="a2"/>
    <w:uiPriority w:val="99"/>
    <w:semiHidden/>
    <w:unhideWhenUsed/>
    <w:rsid w:val="005171F3"/>
  </w:style>
  <w:style w:type="numbering" w:customStyle="1" w:styleId="11220">
    <w:name w:val="Нет списка1122"/>
    <w:next w:val="a2"/>
    <w:semiHidden/>
    <w:rsid w:val="005171F3"/>
  </w:style>
  <w:style w:type="numbering" w:customStyle="1" w:styleId="722">
    <w:name w:val="Нет списка722"/>
    <w:next w:val="a2"/>
    <w:uiPriority w:val="99"/>
    <w:semiHidden/>
    <w:unhideWhenUsed/>
    <w:rsid w:val="005171F3"/>
  </w:style>
  <w:style w:type="table" w:customStyle="1" w:styleId="1210">
    <w:name w:val="Сетка таблицы121"/>
    <w:basedOn w:val="a1"/>
    <w:next w:val="af3"/>
    <w:uiPriority w:val="59"/>
    <w:rsid w:val="005171F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">
    <w:name w:val="Нет списка822"/>
    <w:next w:val="a2"/>
    <w:semiHidden/>
    <w:unhideWhenUsed/>
    <w:rsid w:val="005171F3"/>
  </w:style>
  <w:style w:type="table" w:customStyle="1" w:styleId="2210">
    <w:name w:val="Сетка таблицы221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5171F3"/>
  </w:style>
  <w:style w:type="numbering" w:customStyle="1" w:styleId="1212">
    <w:name w:val="Нет списка1212"/>
    <w:next w:val="a2"/>
    <w:uiPriority w:val="99"/>
    <w:semiHidden/>
    <w:unhideWhenUsed/>
    <w:rsid w:val="005171F3"/>
  </w:style>
  <w:style w:type="table" w:customStyle="1" w:styleId="4110">
    <w:name w:val="Сетка таблицы411"/>
    <w:basedOn w:val="a1"/>
    <w:next w:val="af3"/>
    <w:rsid w:val="005171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5171F3"/>
  </w:style>
  <w:style w:type="numbering" w:customStyle="1" w:styleId="21120">
    <w:name w:val="Нет списка2112"/>
    <w:next w:val="a2"/>
    <w:semiHidden/>
    <w:rsid w:val="005171F3"/>
  </w:style>
  <w:style w:type="numbering" w:customStyle="1" w:styleId="31120">
    <w:name w:val="Нет списка3112"/>
    <w:next w:val="a2"/>
    <w:semiHidden/>
    <w:rsid w:val="005171F3"/>
  </w:style>
  <w:style w:type="numbering" w:customStyle="1" w:styleId="4112">
    <w:name w:val="Нет списка4112"/>
    <w:next w:val="a2"/>
    <w:semiHidden/>
    <w:rsid w:val="005171F3"/>
  </w:style>
  <w:style w:type="numbering" w:customStyle="1" w:styleId="5112">
    <w:name w:val="Нет списка5112"/>
    <w:next w:val="a2"/>
    <w:semiHidden/>
    <w:rsid w:val="005171F3"/>
  </w:style>
  <w:style w:type="numbering" w:customStyle="1" w:styleId="6112">
    <w:name w:val="Нет списка6112"/>
    <w:next w:val="a2"/>
    <w:uiPriority w:val="99"/>
    <w:semiHidden/>
    <w:unhideWhenUsed/>
    <w:rsid w:val="005171F3"/>
  </w:style>
  <w:style w:type="numbering" w:customStyle="1" w:styleId="111112">
    <w:name w:val="Нет списка111112"/>
    <w:next w:val="a2"/>
    <w:semiHidden/>
    <w:rsid w:val="005171F3"/>
  </w:style>
  <w:style w:type="numbering" w:customStyle="1" w:styleId="7112">
    <w:name w:val="Нет списка7112"/>
    <w:next w:val="a2"/>
    <w:uiPriority w:val="99"/>
    <w:semiHidden/>
    <w:unhideWhenUsed/>
    <w:rsid w:val="005171F3"/>
  </w:style>
  <w:style w:type="table" w:customStyle="1" w:styleId="11110">
    <w:name w:val="Сетка таблицы1111"/>
    <w:basedOn w:val="a1"/>
    <w:next w:val="af3"/>
    <w:uiPriority w:val="59"/>
    <w:rsid w:val="005171F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2">
    <w:name w:val="Нет списка8112"/>
    <w:next w:val="a2"/>
    <w:semiHidden/>
    <w:unhideWhenUsed/>
    <w:rsid w:val="005171F3"/>
  </w:style>
  <w:style w:type="table" w:customStyle="1" w:styleId="21110">
    <w:name w:val="Сетка таблицы2111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next w:val="af3"/>
    <w:uiPriority w:val="59"/>
    <w:rsid w:val="005171F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5171F3"/>
  </w:style>
  <w:style w:type="table" w:customStyle="1" w:styleId="613">
    <w:name w:val="Сетка таблицы61"/>
    <w:basedOn w:val="a1"/>
    <w:next w:val="af3"/>
    <w:uiPriority w:val="59"/>
    <w:rsid w:val="005171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5171F3"/>
  </w:style>
  <w:style w:type="table" w:customStyle="1" w:styleId="74">
    <w:name w:val="Сетка таблицы7"/>
    <w:basedOn w:val="a1"/>
    <w:next w:val="af3"/>
    <w:uiPriority w:val="59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3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3"/>
    <w:uiPriority w:val="59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3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f3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1"/>
    <w:next w:val="af3"/>
    <w:uiPriority w:val="59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next w:val="af3"/>
    <w:rsid w:val="00D7568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1"/>
    <w:next w:val="af3"/>
    <w:uiPriority w:val="59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3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3"/>
    <w:uiPriority w:val="59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f3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"/>
    <w:basedOn w:val="a1"/>
    <w:next w:val="af3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"/>
    <w:basedOn w:val="a1"/>
    <w:next w:val="af3"/>
    <w:uiPriority w:val="59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3"/>
    <w:rsid w:val="005C77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3"/>
    <w:uiPriority w:val="59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3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f3"/>
    <w:uiPriority w:val="59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f3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f3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f3"/>
    <w:uiPriority w:val="59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f3"/>
    <w:rsid w:val="00FA4CA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3"/>
    <w:uiPriority w:val="59"/>
    <w:rsid w:val="00896FB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2136BF"/>
  </w:style>
  <w:style w:type="table" w:customStyle="1" w:styleId="103">
    <w:name w:val="Сетка таблицы10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2136BF"/>
  </w:style>
  <w:style w:type="numbering" w:customStyle="1" w:styleId="240">
    <w:name w:val="Нет списка24"/>
    <w:next w:val="a2"/>
    <w:semiHidden/>
    <w:rsid w:val="002136BF"/>
  </w:style>
  <w:style w:type="numbering" w:customStyle="1" w:styleId="340">
    <w:name w:val="Нет списка34"/>
    <w:next w:val="a2"/>
    <w:semiHidden/>
    <w:rsid w:val="002136BF"/>
  </w:style>
  <w:style w:type="numbering" w:customStyle="1" w:styleId="440">
    <w:name w:val="Нет списка44"/>
    <w:next w:val="a2"/>
    <w:semiHidden/>
    <w:rsid w:val="002136BF"/>
  </w:style>
  <w:style w:type="numbering" w:customStyle="1" w:styleId="54">
    <w:name w:val="Нет списка54"/>
    <w:next w:val="a2"/>
    <w:semiHidden/>
    <w:rsid w:val="002136BF"/>
  </w:style>
  <w:style w:type="numbering" w:customStyle="1" w:styleId="64">
    <w:name w:val="Нет списка64"/>
    <w:next w:val="a2"/>
    <w:uiPriority w:val="99"/>
    <w:semiHidden/>
    <w:unhideWhenUsed/>
    <w:rsid w:val="002136BF"/>
  </w:style>
  <w:style w:type="numbering" w:customStyle="1" w:styleId="114">
    <w:name w:val="Нет списка114"/>
    <w:next w:val="a2"/>
    <w:semiHidden/>
    <w:rsid w:val="002136BF"/>
  </w:style>
  <w:style w:type="numbering" w:customStyle="1" w:styleId="740">
    <w:name w:val="Нет списка74"/>
    <w:next w:val="a2"/>
    <w:uiPriority w:val="99"/>
    <w:semiHidden/>
    <w:unhideWhenUsed/>
    <w:rsid w:val="002136BF"/>
  </w:style>
  <w:style w:type="table" w:customStyle="1" w:styleId="151">
    <w:name w:val="Сетка таблицы15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semiHidden/>
    <w:unhideWhenUsed/>
    <w:rsid w:val="002136BF"/>
  </w:style>
  <w:style w:type="table" w:customStyle="1" w:styleId="241">
    <w:name w:val="Сетка таблицы24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2136BF"/>
  </w:style>
  <w:style w:type="numbering" w:customStyle="1" w:styleId="123">
    <w:name w:val="Нет списка123"/>
    <w:next w:val="a2"/>
    <w:uiPriority w:val="99"/>
    <w:semiHidden/>
    <w:unhideWhenUsed/>
    <w:rsid w:val="002136BF"/>
  </w:style>
  <w:style w:type="table" w:customStyle="1" w:styleId="46">
    <w:name w:val="Сетка таблицы46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2136BF"/>
  </w:style>
  <w:style w:type="numbering" w:customStyle="1" w:styleId="213">
    <w:name w:val="Нет списка213"/>
    <w:next w:val="a2"/>
    <w:semiHidden/>
    <w:rsid w:val="002136BF"/>
  </w:style>
  <w:style w:type="numbering" w:customStyle="1" w:styleId="313">
    <w:name w:val="Нет списка313"/>
    <w:next w:val="a2"/>
    <w:semiHidden/>
    <w:rsid w:val="002136BF"/>
  </w:style>
  <w:style w:type="numbering" w:customStyle="1" w:styleId="4130">
    <w:name w:val="Нет списка413"/>
    <w:next w:val="a2"/>
    <w:semiHidden/>
    <w:rsid w:val="002136BF"/>
  </w:style>
  <w:style w:type="numbering" w:customStyle="1" w:styleId="5130">
    <w:name w:val="Нет списка513"/>
    <w:next w:val="a2"/>
    <w:semiHidden/>
    <w:rsid w:val="002136BF"/>
  </w:style>
  <w:style w:type="numbering" w:customStyle="1" w:styleId="6130">
    <w:name w:val="Нет списка613"/>
    <w:next w:val="a2"/>
    <w:uiPriority w:val="99"/>
    <w:semiHidden/>
    <w:unhideWhenUsed/>
    <w:rsid w:val="002136BF"/>
  </w:style>
  <w:style w:type="numbering" w:customStyle="1" w:styleId="11113">
    <w:name w:val="Нет списка11113"/>
    <w:next w:val="a2"/>
    <w:semiHidden/>
    <w:rsid w:val="002136BF"/>
  </w:style>
  <w:style w:type="numbering" w:customStyle="1" w:styleId="713">
    <w:name w:val="Нет списка713"/>
    <w:next w:val="a2"/>
    <w:uiPriority w:val="99"/>
    <w:semiHidden/>
    <w:unhideWhenUsed/>
    <w:rsid w:val="002136BF"/>
  </w:style>
  <w:style w:type="table" w:customStyle="1" w:styleId="1130">
    <w:name w:val="Сетка таблицы113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3"/>
    <w:next w:val="a2"/>
    <w:semiHidden/>
    <w:unhideWhenUsed/>
    <w:rsid w:val="002136BF"/>
  </w:style>
  <w:style w:type="table" w:customStyle="1" w:styleId="2130">
    <w:name w:val="Сетка таблицы21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2"/>
    <w:uiPriority w:val="99"/>
    <w:semiHidden/>
    <w:unhideWhenUsed/>
    <w:rsid w:val="002136BF"/>
  </w:style>
  <w:style w:type="numbering" w:customStyle="1" w:styleId="133">
    <w:name w:val="Нет списка133"/>
    <w:next w:val="a2"/>
    <w:uiPriority w:val="99"/>
    <w:semiHidden/>
    <w:unhideWhenUsed/>
    <w:rsid w:val="002136BF"/>
  </w:style>
  <w:style w:type="table" w:customStyle="1" w:styleId="531">
    <w:name w:val="Сетка таблицы5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uiPriority w:val="99"/>
    <w:semiHidden/>
    <w:unhideWhenUsed/>
    <w:rsid w:val="002136BF"/>
  </w:style>
  <w:style w:type="numbering" w:customStyle="1" w:styleId="223">
    <w:name w:val="Нет списка223"/>
    <w:next w:val="a2"/>
    <w:semiHidden/>
    <w:rsid w:val="002136BF"/>
  </w:style>
  <w:style w:type="numbering" w:customStyle="1" w:styleId="323">
    <w:name w:val="Нет списка323"/>
    <w:next w:val="a2"/>
    <w:semiHidden/>
    <w:rsid w:val="002136BF"/>
  </w:style>
  <w:style w:type="numbering" w:customStyle="1" w:styleId="4230">
    <w:name w:val="Нет списка423"/>
    <w:next w:val="a2"/>
    <w:semiHidden/>
    <w:rsid w:val="002136BF"/>
  </w:style>
  <w:style w:type="numbering" w:customStyle="1" w:styleId="5230">
    <w:name w:val="Нет списка523"/>
    <w:next w:val="a2"/>
    <w:semiHidden/>
    <w:rsid w:val="002136BF"/>
  </w:style>
  <w:style w:type="numbering" w:customStyle="1" w:styleId="623">
    <w:name w:val="Нет списка623"/>
    <w:next w:val="a2"/>
    <w:uiPriority w:val="99"/>
    <w:semiHidden/>
    <w:unhideWhenUsed/>
    <w:rsid w:val="002136BF"/>
  </w:style>
  <w:style w:type="numbering" w:customStyle="1" w:styleId="1123">
    <w:name w:val="Нет списка1123"/>
    <w:next w:val="a2"/>
    <w:semiHidden/>
    <w:rsid w:val="002136BF"/>
  </w:style>
  <w:style w:type="numbering" w:customStyle="1" w:styleId="723">
    <w:name w:val="Нет списка723"/>
    <w:next w:val="a2"/>
    <w:uiPriority w:val="99"/>
    <w:semiHidden/>
    <w:unhideWhenUsed/>
    <w:rsid w:val="002136BF"/>
  </w:style>
  <w:style w:type="numbering" w:customStyle="1" w:styleId="823">
    <w:name w:val="Нет списка823"/>
    <w:next w:val="a2"/>
    <w:semiHidden/>
    <w:unhideWhenUsed/>
    <w:rsid w:val="002136BF"/>
  </w:style>
  <w:style w:type="numbering" w:customStyle="1" w:styleId="913">
    <w:name w:val="Нет списка913"/>
    <w:next w:val="a2"/>
    <w:uiPriority w:val="99"/>
    <w:semiHidden/>
    <w:unhideWhenUsed/>
    <w:rsid w:val="002136BF"/>
  </w:style>
  <w:style w:type="numbering" w:customStyle="1" w:styleId="1213">
    <w:name w:val="Нет списка1213"/>
    <w:next w:val="a2"/>
    <w:uiPriority w:val="99"/>
    <w:semiHidden/>
    <w:unhideWhenUsed/>
    <w:rsid w:val="002136BF"/>
  </w:style>
  <w:style w:type="numbering" w:customStyle="1" w:styleId="11123">
    <w:name w:val="Нет списка11123"/>
    <w:next w:val="a2"/>
    <w:uiPriority w:val="99"/>
    <w:semiHidden/>
    <w:unhideWhenUsed/>
    <w:rsid w:val="002136BF"/>
  </w:style>
  <w:style w:type="numbering" w:customStyle="1" w:styleId="2113">
    <w:name w:val="Нет списка2113"/>
    <w:next w:val="a2"/>
    <w:semiHidden/>
    <w:rsid w:val="002136BF"/>
  </w:style>
  <w:style w:type="numbering" w:customStyle="1" w:styleId="3113">
    <w:name w:val="Нет списка3113"/>
    <w:next w:val="a2"/>
    <w:semiHidden/>
    <w:rsid w:val="002136BF"/>
  </w:style>
  <w:style w:type="numbering" w:customStyle="1" w:styleId="41130">
    <w:name w:val="Нет списка4113"/>
    <w:next w:val="a2"/>
    <w:semiHidden/>
    <w:rsid w:val="002136BF"/>
  </w:style>
  <w:style w:type="numbering" w:customStyle="1" w:styleId="5113">
    <w:name w:val="Нет списка5113"/>
    <w:next w:val="a2"/>
    <w:semiHidden/>
    <w:rsid w:val="002136BF"/>
  </w:style>
  <w:style w:type="numbering" w:customStyle="1" w:styleId="6113">
    <w:name w:val="Нет списка6113"/>
    <w:next w:val="a2"/>
    <w:uiPriority w:val="99"/>
    <w:semiHidden/>
    <w:unhideWhenUsed/>
    <w:rsid w:val="002136BF"/>
  </w:style>
  <w:style w:type="numbering" w:customStyle="1" w:styleId="111113">
    <w:name w:val="Нет списка111113"/>
    <w:next w:val="a2"/>
    <w:semiHidden/>
    <w:rsid w:val="002136BF"/>
  </w:style>
  <w:style w:type="numbering" w:customStyle="1" w:styleId="7113">
    <w:name w:val="Нет списка7113"/>
    <w:next w:val="a2"/>
    <w:uiPriority w:val="99"/>
    <w:semiHidden/>
    <w:unhideWhenUsed/>
    <w:rsid w:val="002136BF"/>
  </w:style>
  <w:style w:type="numbering" w:customStyle="1" w:styleId="8113">
    <w:name w:val="Нет списка8113"/>
    <w:next w:val="a2"/>
    <w:semiHidden/>
    <w:unhideWhenUsed/>
    <w:rsid w:val="002136BF"/>
  </w:style>
  <w:style w:type="numbering" w:customStyle="1" w:styleId="1013">
    <w:name w:val="Нет списка1013"/>
    <w:next w:val="a2"/>
    <w:uiPriority w:val="99"/>
    <w:semiHidden/>
    <w:unhideWhenUsed/>
    <w:rsid w:val="002136BF"/>
  </w:style>
  <w:style w:type="table" w:customStyle="1" w:styleId="514">
    <w:name w:val="Сетка таблицы514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1"/>
    <w:next w:val="a2"/>
    <w:uiPriority w:val="99"/>
    <w:semiHidden/>
    <w:unhideWhenUsed/>
    <w:rsid w:val="002136BF"/>
  </w:style>
  <w:style w:type="numbering" w:customStyle="1" w:styleId="2211">
    <w:name w:val="Нет списка2211"/>
    <w:next w:val="a2"/>
    <w:semiHidden/>
    <w:rsid w:val="002136BF"/>
  </w:style>
  <w:style w:type="numbering" w:customStyle="1" w:styleId="3211">
    <w:name w:val="Нет списка3211"/>
    <w:next w:val="a2"/>
    <w:semiHidden/>
    <w:rsid w:val="002136BF"/>
  </w:style>
  <w:style w:type="numbering" w:customStyle="1" w:styleId="4211">
    <w:name w:val="Нет списка4211"/>
    <w:next w:val="a2"/>
    <w:semiHidden/>
    <w:rsid w:val="002136BF"/>
  </w:style>
  <w:style w:type="numbering" w:customStyle="1" w:styleId="5211">
    <w:name w:val="Нет списка5211"/>
    <w:next w:val="a2"/>
    <w:semiHidden/>
    <w:rsid w:val="002136BF"/>
  </w:style>
  <w:style w:type="numbering" w:customStyle="1" w:styleId="6211">
    <w:name w:val="Нет списка6211"/>
    <w:next w:val="a2"/>
    <w:uiPriority w:val="99"/>
    <w:semiHidden/>
    <w:unhideWhenUsed/>
    <w:rsid w:val="002136BF"/>
  </w:style>
  <w:style w:type="numbering" w:customStyle="1" w:styleId="11211">
    <w:name w:val="Нет списка11211"/>
    <w:next w:val="a2"/>
    <w:semiHidden/>
    <w:rsid w:val="002136BF"/>
  </w:style>
  <w:style w:type="numbering" w:customStyle="1" w:styleId="7211">
    <w:name w:val="Нет списка7211"/>
    <w:next w:val="a2"/>
    <w:uiPriority w:val="99"/>
    <w:semiHidden/>
    <w:unhideWhenUsed/>
    <w:rsid w:val="002136BF"/>
  </w:style>
  <w:style w:type="table" w:customStyle="1" w:styleId="1221">
    <w:name w:val="Сетка таблицы12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1">
    <w:name w:val="Нет списка8211"/>
    <w:next w:val="a2"/>
    <w:semiHidden/>
    <w:unhideWhenUsed/>
    <w:rsid w:val="002136BF"/>
  </w:style>
  <w:style w:type="table" w:customStyle="1" w:styleId="2221">
    <w:name w:val="Сетка таблицы22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Нет списка9111"/>
    <w:next w:val="a2"/>
    <w:uiPriority w:val="99"/>
    <w:semiHidden/>
    <w:unhideWhenUsed/>
    <w:rsid w:val="002136BF"/>
  </w:style>
  <w:style w:type="numbering" w:customStyle="1" w:styleId="12111">
    <w:name w:val="Нет списка12111"/>
    <w:next w:val="a2"/>
    <w:uiPriority w:val="99"/>
    <w:semiHidden/>
    <w:unhideWhenUsed/>
    <w:rsid w:val="002136BF"/>
  </w:style>
  <w:style w:type="table" w:customStyle="1" w:styleId="415">
    <w:name w:val="Сетка таблицы415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2136BF"/>
  </w:style>
  <w:style w:type="numbering" w:customStyle="1" w:styleId="21111">
    <w:name w:val="Нет списка21111"/>
    <w:next w:val="a2"/>
    <w:semiHidden/>
    <w:rsid w:val="002136BF"/>
  </w:style>
  <w:style w:type="numbering" w:customStyle="1" w:styleId="31111">
    <w:name w:val="Нет списка31111"/>
    <w:next w:val="a2"/>
    <w:semiHidden/>
    <w:rsid w:val="002136BF"/>
  </w:style>
  <w:style w:type="numbering" w:customStyle="1" w:styleId="41111">
    <w:name w:val="Нет списка41111"/>
    <w:next w:val="a2"/>
    <w:semiHidden/>
    <w:rsid w:val="002136BF"/>
  </w:style>
  <w:style w:type="numbering" w:customStyle="1" w:styleId="51111">
    <w:name w:val="Нет списка51111"/>
    <w:next w:val="a2"/>
    <w:semiHidden/>
    <w:rsid w:val="002136BF"/>
  </w:style>
  <w:style w:type="numbering" w:customStyle="1" w:styleId="61111">
    <w:name w:val="Нет списка61111"/>
    <w:next w:val="a2"/>
    <w:uiPriority w:val="99"/>
    <w:semiHidden/>
    <w:unhideWhenUsed/>
    <w:rsid w:val="002136BF"/>
  </w:style>
  <w:style w:type="numbering" w:customStyle="1" w:styleId="1111111">
    <w:name w:val="Нет списка1111111"/>
    <w:next w:val="a2"/>
    <w:semiHidden/>
    <w:rsid w:val="002136BF"/>
  </w:style>
  <w:style w:type="numbering" w:customStyle="1" w:styleId="71111">
    <w:name w:val="Нет списка71111"/>
    <w:next w:val="a2"/>
    <w:uiPriority w:val="99"/>
    <w:semiHidden/>
    <w:unhideWhenUsed/>
    <w:rsid w:val="002136BF"/>
  </w:style>
  <w:style w:type="table" w:customStyle="1" w:styleId="11120">
    <w:name w:val="Сетка таблицы111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1">
    <w:name w:val="Нет списка81111"/>
    <w:next w:val="a2"/>
    <w:semiHidden/>
    <w:unhideWhenUsed/>
    <w:rsid w:val="002136BF"/>
  </w:style>
  <w:style w:type="table" w:customStyle="1" w:styleId="21121">
    <w:name w:val="Сетка таблицы21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">
    <w:name w:val="Нет списка10111"/>
    <w:next w:val="a2"/>
    <w:uiPriority w:val="99"/>
    <w:semiHidden/>
    <w:unhideWhenUsed/>
    <w:rsid w:val="002136BF"/>
  </w:style>
  <w:style w:type="numbering" w:customStyle="1" w:styleId="1510">
    <w:name w:val="Нет списка151"/>
    <w:next w:val="a2"/>
    <w:uiPriority w:val="99"/>
    <w:semiHidden/>
    <w:unhideWhenUsed/>
    <w:rsid w:val="002136BF"/>
  </w:style>
  <w:style w:type="table" w:customStyle="1" w:styleId="624">
    <w:name w:val="Сетка таблицы6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2136BF"/>
  </w:style>
  <w:style w:type="numbering" w:customStyle="1" w:styleId="2310">
    <w:name w:val="Нет списка231"/>
    <w:next w:val="a2"/>
    <w:semiHidden/>
    <w:rsid w:val="002136BF"/>
  </w:style>
  <w:style w:type="numbering" w:customStyle="1" w:styleId="3310">
    <w:name w:val="Нет списка331"/>
    <w:next w:val="a2"/>
    <w:semiHidden/>
    <w:rsid w:val="002136BF"/>
  </w:style>
  <w:style w:type="numbering" w:customStyle="1" w:styleId="4310">
    <w:name w:val="Нет списка431"/>
    <w:next w:val="a2"/>
    <w:semiHidden/>
    <w:rsid w:val="002136BF"/>
  </w:style>
  <w:style w:type="numbering" w:customStyle="1" w:styleId="5310">
    <w:name w:val="Нет списка531"/>
    <w:next w:val="a2"/>
    <w:semiHidden/>
    <w:rsid w:val="002136BF"/>
  </w:style>
  <w:style w:type="numbering" w:customStyle="1" w:styleId="631">
    <w:name w:val="Нет списка631"/>
    <w:next w:val="a2"/>
    <w:uiPriority w:val="99"/>
    <w:semiHidden/>
    <w:unhideWhenUsed/>
    <w:rsid w:val="002136BF"/>
  </w:style>
  <w:style w:type="numbering" w:customStyle="1" w:styleId="1131">
    <w:name w:val="Нет списка1131"/>
    <w:next w:val="a2"/>
    <w:semiHidden/>
    <w:rsid w:val="002136BF"/>
  </w:style>
  <w:style w:type="numbering" w:customStyle="1" w:styleId="731">
    <w:name w:val="Нет списка731"/>
    <w:next w:val="a2"/>
    <w:uiPriority w:val="99"/>
    <w:semiHidden/>
    <w:unhideWhenUsed/>
    <w:rsid w:val="002136BF"/>
  </w:style>
  <w:style w:type="table" w:customStyle="1" w:styleId="1310">
    <w:name w:val="Сетка таблицы13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">
    <w:name w:val="Нет списка831"/>
    <w:next w:val="a2"/>
    <w:semiHidden/>
    <w:unhideWhenUsed/>
    <w:rsid w:val="002136BF"/>
  </w:style>
  <w:style w:type="table" w:customStyle="1" w:styleId="2311">
    <w:name w:val="Сетка таблицы23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2"/>
    <w:uiPriority w:val="99"/>
    <w:semiHidden/>
    <w:unhideWhenUsed/>
    <w:rsid w:val="002136BF"/>
  </w:style>
  <w:style w:type="numbering" w:customStyle="1" w:styleId="12210">
    <w:name w:val="Нет списка1221"/>
    <w:next w:val="a2"/>
    <w:uiPriority w:val="99"/>
    <w:semiHidden/>
    <w:unhideWhenUsed/>
    <w:rsid w:val="002136BF"/>
  </w:style>
  <w:style w:type="table" w:customStyle="1" w:styleId="424">
    <w:name w:val="Сетка таблицы424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2136BF"/>
  </w:style>
  <w:style w:type="numbering" w:customStyle="1" w:styleId="21210">
    <w:name w:val="Нет списка2121"/>
    <w:next w:val="a2"/>
    <w:semiHidden/>
    <w:rsid w:val="002136BF"/>
  </w:style>
  <w:style w:type="numbering" w:customStyle="1" w:styleId="3121">
    <w:name w:val="Нет списка3121"/>
    <w:next w:val="a2"/>
    <w:semiHidden/>
    <w:rsid w:val="002136BF"/>
  </w:style>
  <w:style w:type="numbering" w:customStyle="1" w:styleId="41210">
    <w:name w:val="Нет списка4121"/>
    <w:next w:val="a2"/>
    <w:semiHidden/>
    <w:rsid w:val="002136BF"/>
  </w:style>
  <w:style w:type="numbering" w:customStyle="1" w:styleId="51210">
    <w:name w:val="Нет списка5121"/>
    <w:next w:val="a2"/>
    <w:semiHidden/>
    <w:rsid w:val="002136BF"/>
  </w:style>
  <w:style w:type="numbering" w:customStyle="1" w:styleId="6121">
    <w:name w:val="Нет списка6121"/>
    <w:next w:val="a2"/>
    <w:uiPriority w:val="99"/>
    <w:semiHidden/>
    <w:unhideWhenUsed/>
    <w:rsid w:val="002136BF"/>
  </w:style>
  <w:style w:type="numbering" w:customStyle="1" w:styleId="111121">
    <w:name w:val="Нет списка111121"/>
    <w:next w:val="a2"/>
    <w:semiHidden/>
    <w:rsid w:val="002136BF"/>
  </w:style>
  <w:style w:type="numbering" w:customStyle="1" w:styleId="7121">
    <w:name w:val="Нет списка7121"/>
    <w:next w:val="a2"/>
    <w:uiPriority w:val="99"/>
    <w:semiHidden/>
    <w:unhideWhenUsed/>
    <w:rsid w:val="002136BF"/>
  </w:style>
  <w:style w:type="table" w:customStyle="1" w:styleId="11210">
    <w:name w:val="Сетка таблицы112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1">
    <w:name w:val="Нет списка8121"/>
    <w:next w:val="a2"/>
    <w:semiHidden/>
    <w:unhideWhenUsed/>
    <w:rsid w:val="002136BF"/>
  </w:style>
  <w:style w:type="table" w:customStyle="1" w:styleId="21211">
    <w:name w:val="Сетка таблицы21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">
    <w:name w:val="Нет списка1021"/>
    <w:next w:val="a2"/>
    <w:uiPriority w:val="99"/>
    <w:semiHidden/>
    <w:unhideWhenUsed/>
    <w:rsid w:val="002136BF"/>
  </w:style>
  <w:style w:type="table" w:customStyle="1" w:styleId="524">
    <w:name w:val="Сетка таблицы524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uiPriority w:val="99"/>
    <w:semiHidden/>
    <w:unhideWhenUsed/>
    <w:rsid w:val="002136BF"/>
  </w:style>
  <w:style w:type="numbering" w:customStyle="1" w:styleId="22210">
    <w:name w:val="Нет списка2221"/>
    <w:next w:val="a2"/>
    <w:semiHidden/>
    <w:rsid w:val="002136BF"/>
  </w:style>
  <w:style w:type="numbering" w:customStyle="1" w:styleId="32210">
    <w:name w:val="Нет списка3221"/>
    <w:next w:val="a2"/>
    <w:semiHidden/>
    <w:rsid w:val="002136BF"/>
  </w:style>
  <w:style w:type="numbering" w:customStyle="1" w:styleId="42210">
    <w:name w:val="Нет списка4221"/>
    <w:next w:val="a2"/>
    <w:semiHidden/>
    <w:rsid w:val="002136BF"/>
  </w:style>
  <w:style w:type="numbering" w:customStyle="1" w:styleId="52210">
    <w:name w:val="Нет списка5221"/>
    <w:next w:val="a2"/>
    <w:semiHidden/>
    <w:rsid w:val="002136BF"/>
  </w:style>
  <w:style w:type="numbering" w:customStyle="1" w:styleId="6221">
    <w:name w:val="Нет списка6221"/>
    <w:next w:val="a2"/>
    <w:uiPriority w:val="99"/>
    <w:semiHidden/>
    <w:unhideWhenUsed/>
    <w:rsid w:val="002136BF"/>
  </w:style>
  <w:style w:type="numbering" w:customStyle="1" w:styleId="11221">
    <w:name w:val="Нет списка11221"/>
    <w:next w:val="a2"/>
    <w:semiHidden/>
    <w:rsid w:val="002136BF"/>
  </w:style>
  <w:style w:type="numbering" w:customStyle="1" w:styleId="7221">
    <w:name w:val="Нет списка7221"/>
    <w:next w:val="a2"/>
    <w:uiPriority w:val="99"/>
    <w:semiHidden/>
    <w:unhideWhenUsed/>
    <w:rsid w:val="002136BF"/>
  </w:style>
  <w:style w:type="table" w:customStyle="1" w:styleId="12110">
    <w:name w:val="Сетка таблицы12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1">
    <w:name w:val="Нет списка8221"/>
    <w:next w:val="a2"/>
    <w:semiHidden/>
    <w:unhideWhenUsed/>
    <w:rsid w:val="002136BF"/>
  </w:style>
  <w:style w:type="table" w:customStyle="1" w:styleId="22110">
    <w:name w:val="Сетка таблицы22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">
    <w:name w:val="Нет списка9121"/>
    <w:next w:val="a2"/>
    <w:uiPriority w:val="99"/>
    <w:semiHidden/>
    <w:unhideWhenUsed/>
    <w:rsid w:val="002136BF"/>
  </w:style>
  <w:style w:type="numbering" w:customStyle="1" w:styleId="12121">
    <w:name w:val="Нет списка12121"/>
    <w:next w:val="a2"/>
    <w:uiPriority w:val="99"/>
    <w:semiHidden/>
    <w:unhideWhenUsed/>
    <w:rsid w:val="002136BF"/>
  </w:style>
  <w:style w:type="table" w:customStyle="1" w:styleId="4114">
    <w:name w:val="Сетка таблицы4114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2136BF"/>
  </w:style>
  <w:style w:type="numbering" w:customStyle="1" w:styleId="211210">
    <w:name w:val="Нет списка21121"/>
    <w:next w:val="a2"/>
    <w:semiHidden/>
    <w:rsid w:val="002136BF"/>
  </w:style>
  <w:style w:type="numbering" w:customStyle="1" w:styleId="311210">
    <w:name w:val="Нет списка31121"/>
    <w:next w:val="a2"/>
    <w:semiHidden/>
    <w:rsid w:val="002136BF"/>
  </w:style>
  <w:style w:type="numbering" w:customStyle="1" w:styleId="41121">
    <w:name w:val="Нет списка41121"/>
    <w:next w:val="a2"/>
    <w:semiHidden/>
    <w:rsid w:val="002136BF"/>
  </w:style>
  <w:style w:type="numbering" w:customStyle="1" w:styleId="51121">
    <w:name w:val="Нет списка51121"/>
    <w:next w:val="a2"/>
    <w:semiHidden/>
    <w:rsid w:val="002136BF"/>
  </w:style>
  <w:style w:type="numbering" w:customStyle="1" w:styleId="61121">
    <w:name w:val="Нет списка61121"/>
    <w:next w:val="a2"/>
    <w:uiPriority w:val="99"/>
    <w:semiHidden/>
    <w:unhideWhenUsed/>
    <w:rsid w:val="002136BF"/>
  </w:style>
  <w:style w:type="numbering" w:customStyle="1" w:styleId="1111121">
    <w:name w:val="Нет списка1111121"/>
    <w:next w:val="a2"/>
    <w:semiHidden/>
    <w:rsid w:val="002136BF"/>
  </w:style>
  <w:style w:type="numbering" w:customStyle="1" w:styleId="71121">
    <w:name w:val="Нет списка71121"/>
    <w:next w:val="a2"/>
    <w:uiPriority w:val="99"/>
    <w:semiHidden/>
    <w:unhideWhenUsed/>
    <w:rsid w:val="002136BF"/>
  </w:style>
  <w:style w:type="table" w:customStyle="1" w:styleId="111110">
    <w:name w:val="Сетка таблицы111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21">
    <w:name w:val="Нет списка81121"/>
    <w:next w:val="a2"/>
    <w:semiHidden/>
    <w:unhideWhenUsed/>
    <w:rsid w:val="002136BF"/>
  </w:style>
  <w:style w:type="table" w:customStyle="1" w:styleId="211110">
    <w:name w:val="Сетка таблицы21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1">
    <w:name w:val="Нет списка10121"/>
    <w:next w:val="a2"/>
    <w:uiPriority w:val="99"/>
    <w:semiHidden/>
    <w:unhideWhenUsed/>
    <w:rsid w:val="002136BF"/>
  </w:style>
  <w:style w:type="table" w:customStyle="1" w:styleId="6110">
    <w:name w:val="Сетка таблицы611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2136BF"/>
  </w:style>
  <w:style w:type="table" w:customStyle="1" w:styleId="714">
    <w:name w:val="Сетка таблицы7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0">
    <w:name w:val="Сетка таблицы4112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3"/>
    <w:uiPriority w:val="59"/>
    <w:rsid w:val="002136B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2"/>
    <w:uiPriority w:val="99"/>
    <w:semiHidden/>
    <w:unhideWhenUsed/>
    <w:rsid w:val="002136BF"/>
  </w:style>
  <w:style w:type="table" w:customStyle="1" w:styleId="1511">
    <w:name w:val="Сетка таблицы151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2"/>
    <w:uiPriority w:val="99"/>
    <w:semiHidden/>
    <w:unhideWhenUsed/>
    <w:rsid w:val="002136BF"/>
  </w:style>
  <w:style w:type="numbering" w:customStyle="1" w:styleId="2410">
    <w:name w:val="Нет списка241"/>
    <w:next w:val="a2"/>
    <w:semiHidden/>
    <w:rsid w:val="002136BF"/>
  </w:style>
  <w:style w:type="numbering" w:customStyle="1" w:styleId="3410">
    <w:name w:val="Нет списка341"/>
    <w:next w:val="a2"/>
    <w:semiHidden/>
    <w:rsid w:val="002136BF"/>
  </w:style>
  <w:style w:type="numbering" w:customStyle="1" w:styleId="4410">
    <w:name w:val="Нет списка441"/>
    <w:next w:val="a2"/>
    <w:semiHidden/>
    <w:rsid w:val="002136BF"/>
  </w:style>
  <w:style w:type="numbering" w:customStyle="1" w:styleId="541">
    <w:name w:val="Нет списка541"/>
    <w:next w:val="a2"/>
    <w:semiHidden/>
    <w:rsid w:val="002136BF"/>
  </w:style>
  <w:style w:type="numbering" w:customStyle="1" w:styleId="641">
    <w:name w:val="Нет списка641"/>
    <w:next w:val="a2"/>
    <w:uiPriority w:val="99"/>
    <w:semiHidden/>
    <w:unhideWhenUsed/>
    <w:rsid w:val="002136BF"/>
  </w:style>
  <w:style w:type="numbering" w:customStyle="1" w:styleId="1141">
    <w:name w:val="Нет списка1141"/>
    <w:next w:val="a2"/>
    <w:semiHidden/>
    <w:rsid w:val="002136BF"/>
  </w:style>
  <w:style w:type="numbering" w:customStyle="1" w:styleId="741">
    <w:name w:val="Нет списка741"/>
    <w:next w:val="a2"/>
    <w:uiPriority w:val="99"/>
    <w:semiHidden/>
    <w:unhideWhenUsed/>
    <w:rsid w:val="002136BF"/>
  </w:style>
  <w:style w:type="table" w:customStyle="1" w:styleId="162">
    <w:name w:val="Сетка таблицы16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1">
    <w:name w:val="Нет списка841"/>
    <w:next w:val="a2"/>
    <w:semiHidden/>
    <w:unhideWhenUsed/>
    <w:rsid w:val="002136BF"/>
  </w:style>
  <w:style w:type="numbering" w:customStyle="1" w:styleId="931">
    <w:name w:val="Нет списка931"/>
    <w:next w:val="a2"/>
    <w:uiPriority w:val="99"/>
    <w:semiHidden/>
    <w:unhideWhenUsed/>
    <w:rsid w:val="002136BF"/>
  </w:style>
  <w:style w:type="numbering" w:customStyle="1" w:styleId="1231">
    <w:name w:val="Нет списка1231"/>
    <w:next w:val="a2"/>
    <w:uiPriority w:val="99"/>
    <w:semiHidden/>
    <w:unhideWhenUsed/>
    <w:rsid w:val="002136BF"/>
  </w:style>
  <w:style w:type="table" w:customStyle="1" w:styleId="47">
    <w:name w:val="Сетка таблицы47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2"/>
    <w:uiPriority w:val="99"/>
    <w:semiHidden/>
    <w:unhideWhenUsed/>
    <w:rsid w:val="002136BF"/>
  </w:style>
  <w:style w:type="numbering" w:customStyle="1" w:styleId="2131">
    <w:name w:val="Нет списка2131"/>
    <w:next w:val="a2"/>
    <w:semiHidden/>
    <w:rsid w:val="002136BF"/>
  </w:style>
  <w:style w:type="numbering" w:customStyle="1" w:styleId="3131">
    <w:name w:val="Нет списка3131"/>
    <w:next w:val="a2"/>
    <w:semiHidden/>
    <w:rsid w:val="002136BF"/>
  </w:style>
  <w:style w:type="numbering" w:customStyle="1" w:styleId="41310">
    <w:name w:val="Нет списка4131"/>
    <w:next w:val="a2"/>
    <w:semiHidden/>
    <w:rsid w:val="002136BF"/>
  </w:style>
  <w:style w:type="numbering" w:customStyle="1" w:styleId="51310">
    <w:name w:val="Нет списка5131"/>
    <w:next w:val="a2"/>
    <w:semiHidden/>
    <w:rsid w:val="002136BF"/>
  </w:style>
  <w:style w:type="numbering" w:customStyle="1" w:styleId="6131">
    <w:name w:val="Нет списка6131"/>
    <w:next w:val="a2"/>
    <w:uiPriority w:val="99"/>
    <w:semiHidden/>
    <w:unhideWhenUsed/>
    <w:rsid w:val="002136BF"/>
  </w:style>
  <w:style w:type="numbering" w:customStyle="1" w:styleId="111131">
    <w:name w:val="Нет списка111131"/>
    <w:next w:val="a2"/>
    <w:semiHidden/>
    <w:rsid w:val="002136BF"/>
  </w:style>
  <w:style w:type="numbering" w:customStyle="1" w:styleId="7131">
    <w:name w:val="Нет списка7131"/>
    <w:next w:val="a2"/>
    <w:uiPriority w:val="99"/>
    <w:semiHidden/>
    <w:unhideWhenUsed/>
    <w:rsid w:val="002136BF"/>
  </w:style>
  <w:style w:type="numbering" w:customStyle="1" w:styleId="8131">
    <w:name w:val="Нет списка8131"/>
    <w:next w:val="a2"/>
    <w:semiHidden/>
    <w:unhideWhenUsed/>
    <w:rsid w:val="002136BF"/>
  </w:style>
  <w:style w:type="numbering" w:customStyle="1" w:styleId="1031">
    <w:name w:val="Нет списка1031"/>
    <w:next w:val="a2"/>
    <w:uiPriority w:val="99"/>
    <w:semiHidden/>
    <w:unhideWhenUsed/>
    <w:rsid w:val="002136BF"/>
  </w:style>
  <w:style w:type="numbering" w:customStyle="1" w:styleId="1331">
    <w:name w:val="Нет списка1331"/>
    <w:next w:val="a2"/>
    <w:uiPriority w:val="99"/>
    <w:semiHidden/>
    <w:unhideWhenUsed/>
    <w:rsid w:val="002136BF"/>
  </w:style>
  <w:style w:type="numbering" w:customStyle="1" w:styleId="1421">
    <w:name w:val="Нет списка1421"/>
    <w:next w:val="a2"/>
    <w:uiPriority w:val="99"/>
    <w:semiHidden/>
    <w:unhideWhenUsed/>
    <w:rsid w:val="002136BF"/>
  </w:style>
  <w:style w:type="numbering" w:customStyle="1" w:styleId="2231">
    <w:name w:val="Нет списка2231"/>
    <w:next w:val="a2"/>
    <w:semiHidden/>
    <w:rsid w:val="002136BF"/>
  </w:style>
  <w:style w:type="numbering" w:customStyle="1" w:styleId="3231">
    <w:name w:val="Нет списка3231"/>
    <w:next w:val="a2"/>
    <w:semiHidden/>
    <w:rsid w:val="002136BF"/>
  </w:style>
  <w:style w:type="numbering" w:customStyle="1" w:styleId="42310">
    <w:name w:val="Нет списка4231"/>
    <w:next w:val="a2"/>
    <w:semiHidden/>
    <w:rsid w:val="002136BF"/>
  </w:style>
  <w:style w:type="numbering" w:customStyle="1" w:styleId="52310">
    <w:name w:val="Нет списка5231"/>
    <w:next w:val="a2"/>
    <w:semiHidden/>
    <w:rsid w:val="002136BF"/>
  </w:style>
  <w:style w:type="numbering" w:customStyle="1" w:styleId="6231">
    <w:name w:val="Нет списка6231"/>
    <w:next w:val="a2"/>
    <w:uiPriority w:val="99"/>
    <w:semiHidden/>
    <w:unhideWhenUsed/>
    <w:rsid w:val="002136BF"/>
  </w:style>
  <w:style w:type="numbering" w:customStyle="1" w:styleId="11231">
    <w:name w:val="Нет списка11231"/>
    <w:next w:val="a2"/>
    <w:semiHidden/>
    <w:rsid w:val="002136BF"/>
  </w:style>
  <w:style w:type="numbering" w:customStyle="1" w:styleId="7231">
    <w:name w:val="Нет списка7231"/>
    <w:next w:val="a2"/>
    <w:uiPriority w:val="99"/>
    <w:semiHidden/>
    <w:unhideWhenUsed/>
    <w:rsid w:val="002136BF"/>
  </w:style>
  <w:style w:type="numbering" w:customStyle="1" w:styleId="8231">
    <w:name w:val="Нет списка8231"/>
    <w:next w:val="a2"/>
    <w:semiHidden/>
    <w:unhideWhenUsed/>
    <w:rsid w:val="002136BF"/>
  </w:style>
  <w:style w:type="numbering" w:customStyle="1" w:styleId="9131">
    <w:name w:val="Нет списка9131"/>
    <w:next w:val="a2"/>
    <w:uiPriority w:val="99"/>
    <w:semiHidden/>
    <w:unhideWhenUsed/>
    <w:rsid w:val="002136BF"/>
  </w:style>
  <w:style w:type="numbering" w:customStyle="1" w:styleId="12131">
    <w:name w:val="Нет списка12131"/>
    <w:next w:val="a2"/>
    <w:uiPriority w:val="99"/>
    <w:semiHidden/>
    <w:unhideWhenUsed/>
    <w:rsid w:val="002136BF"/>
  </w:style>
  <w:style w:type="numbering" w:customStyle="1" w:styleId="111231">
    <w:name w:val="Нет списка111231"/>
    <w:next w:val="a2"/>
    <w:uiPriority w:val="99"/>
    <w:semiHidden/>
    <w:unhideWhenUsed/>
    <w:rsid w:val="002136BF"/>
  </w:style>
  <w:style w:type="numbering" w:customStyle="1" w:styleId="21131">
    <w:name w:val="Нет списка21131"/>
    <w:next w:val="a2"/>
    <w:semiHidden/>
    <w:rsid w:val="002136BF"/>
  </w:style>
  <w:style w:type="numbering" w:customStyle="1" w:styleId="31131">
    <w:name w:val="Нет списка31131"/>
    <w:next w:val="a2"/>
    <w:semiHidden/>
    <w:rsid w:val="002136BF"/>
  </w:style>
  <w:style w:type="numbering" w:customStyle="1" w:styleId="411310">
    <w:name w:val="Нет списка41131"/>
    <w:next w:val="a2"/>
    <w:semiHidden/>
    <w:rsid w:val="002136BF"/>
  </w:style>
  <w:style w:type="numbering" w:customStyle="1" w:styleId="51131">
    <w:name w:val="Нет списка51131"/>
    <w:next w:val="a2"/>
    <w:semiHidden/>
    <w:rsid w:val="002136BF"/>
  </w:style>
  <w:style w:type="numbering" w:customStyle="1" w:styleId="61131">
    <w:name w:val="Нет списка61131"/>
    <w:next w:val="a2"/>
    <w:uiPriority w:val="99"/>
    <w:semiHidden/>
    <w:unhideWhenUsed/>
    <w:rsid w:val="002136BF"/>
  </w:style>
  <w:style w:type="numbering" w:customStyle="1" w:styleId="1111131">
    <w:name w:val="Нет списка1111131"/>
    <w:next w:val="a2"/>
    <w:semiHidden/>
    <w:rsid w:val="002136BF"/>
  </w:style>
  <w:style w:type="numbering" w:customStyle="1" w:styleId="71131">
    <w:name w:val="Нет списка71131"/>
    <w:next w:val="a2"/>
    <w:uiPriority w:val="99"/>
    <w:semiHidden/>
    <w:unhideWhenUsed/>
    <w:rsid w:val="002136BF"/>
  </w:style>
  <w:style w:type="numbering" w:customStyle="1" w:styleId="81131">
    <w:name w:val="Нет списка81131"/>
    <w:next w:val="a2"/>
    <w:semiHidden/>
    <w:unhideWhenUsed/>
    <w:rsid w:val="002136BF"/>
  </w:style>
  <w:style w:type="numbering" w:customStyle="1" w:styleId="10131">
    <w:name w:val="Нет списка10131"/>
    <w:next w:val="a2"/>
    <w:uiPriority w:val="99"/>
    <w:semiHidden/>
    <w:unhideWhenUsed/>
    <w:rsid w:val="002136BF"/>
  </w:style>
  <w:style w:type="table" w:customStyle="1" w:styleId="515">
    <w:name w:val="Сетка таблицы515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">
    <w:name w:val="Нет списка13111"/>
    <w:next w:val="a2"/>
    <w:uiPriority w:val="99"/>
    <w:semiHidden/>
    <w:unhideWhenUsed/>
    <w:rsid w:val="002136BF"/>
  </w:style>
  <w:style w:type="numbering" w:customStyle="1" w:styleId="22111">
    <w:name w:val="Нет списка22111"/>
    <w:next w:val="a2"/>
    <w:semiHidden/>
    <w:rsid w:val="002136BF"/>
  </w:style>
  <w:style w:type="numbering" w:customStyle="1" w:styleId="32111">
    <w:name w:val="Нет списка32111"/>
    <w:next w:val="a2"/>
    <w:semiHidden/>
    <w:rsid w:val="002136BF"/>
  </w:style>
  <w:style w:type="numbering" w:customStyle="1" w:styleId="42111">
    <w:name w:val="Нет списка42111"/>
    <w:next w:val="a2"/>
    <w:semiHidden/>
    <w:rsid w:val="002136BF"/>
  </w:style>
  <w:style w:type="numbering" w:customStyle="1" w:styleId="52111">
    <w:name w:val="Нет списка52111"/>
    <w:next w:val="a2"/>
    <w:semiHidden/>
    <w:rsid w:val="002136BF"/>
  </w:style>
  <w:style w:type="numbering" w:customStyle="1" w:styleId="62111">
    <w:name w:val="Нет списка62111"/>
    <w:next w:val="a2"/>
    <w:uiPriority w:val="99"/>
    <w:semiHidden/>
    <w:unhideWhenUsed/>
    <w:rsid w:val="002136BF"/>
  </w:style>
  <w:style w:type="numbering" w:customStyle="1" w:styleId="112111">
    <w:name w:val="Нет списка112111"/>
    <w:next w:val="a2"/>
    <w:semiHidden/>
    <w:rsid w:val="002136BF"/>
  </w:style>
  <w:style w:type="numbering" w:customStyle="1" w:styleId="72111">
    <w:name w:val="Нет списка72111"/>
    <w:next w:val="a2"/>
    <w:uiPriority w:val="99"/>
    <w:semiHidden/>
    <w:unhideWhenUsed/>
    <w:rsid w:val="002136BF"/>
  </w:style>
  <w:style w:type="numbering" w:customStyle="1" w:styleId="82111">
    <w:name w:val="Нет списка82111"/>
    <w:next w:val="a2"/>
    <w:semiHidden/>
    <w:unhideWhenUsed/>
    <w:rsid w:val="002136BF"/>
  </w:style>
  <w:style w:type="numbering" w:customStyle="1" w:styleId="91111">
    <w:name w:val="Нет списка91111"/>
    <w:next w:val="a2"/>
    <w:uiPriority w:val="99"/>
    <w:semiHidden/>
    <w:unhideWhenUsed/>
    <w:rsid w:val="002136BF"/>
  </w:style>
  <w:style w:type="numbering" w:customStyle="1" w:styleId="121111">
    <w:name w:val="Нет списка121111"/>
    <w:next w:val="a2"/>
    <w:uiPriority w:val="99"/>
    <w:semiHidden/>
    <w:unhideWhenUsed/>
    <w:rsid w:val="002136BF"/>
  </w:style>
  <w:style w:type="table" w:customStyle="1" w:styleId="416">
    <w:name w:val="Сетка таблицы416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2136BF"/>
  </w:style>
  <w:style w:type="numbering" w:customStyle="1" w:styleId="211111">
    <w:name w:val="Нет списка211111"/>
    <w:next w:val="a2"/>
    <w:semiHidden/>
    <w:rsid w:val="002136BF"/>
  </w:style>
  <w:style w:type="numbering" w:customStyle="1" w:styleId="311111">
    <w:name w:val="Нет списка311111"/>
    <w:next w:val="a2"/>
    <w:semiHidden/>
    <w:rsid w:val="002136BF"/>
  </w:style>
  <w:style w:type="numbering" w:customStyle="1" w:styleId="411111">
    <w:name w:val="Нет списка411111"/>
    <w:next w:val="a2"/>
    <w:semiHidden/>
    <w:rsid w:val="002136BF"/>
  </w:style>
  <w:style w:type="numbering" w:customStyle="1" w:styleId="511111">
    <w:name w:val="Нет списка511111"/>
    <w:next w:val="a2"/>
    <w:semiHidden/>
    <w:rsid w:val="002136BF"/>
  </w:style>
  <w:style w:type="numbering" w:customStyle="1" w:styleId="611111">
    <w:name w:val="Нет списка611111"/>
    <w:next w:val="a2"/>
    <w:uiPriority w:val="99"/>
    <w:semiHidden/>
    <w:unhideWhenUsed/>
    <w:rsid w:val="002136BF"/>
  </w:style>
  <w:style w:type="numbering" w:customStyle="1" w:styleId="11111111">
    <w:name w:val="Нет списка11111111"/>
    <w:next w:val="a2"/>
    <w:semiHidden/>
    <w:rsid w:val="002136BF"/>
  </w:style>
  <w:style w:type="numbering" w:customStyle="1" w:styleId="711111">
    <w:name w:val="Нет списка711111"/>
    <w:next w:val="a2"/>
    <w:uiPriority w:val="99"/>
    <w:semiHidden/>
    <w:unhideWhenUsed/>
    <w:rsid w:val="002136BF"/>
  </w:style>
  <w:style w:type="numbering" w:customStyle="1" w:styleId="811111">
    <w:name w:val="Нет списка811111"/>
    <w:next w:val="a2"/>
    <w:semiHidden/>
    <w:unhideWhenUsed/>
    <w:rsid w:val="002136BF"/>
  </w:style>
  <w:style w:type="numbering" w:customStyle="1" w:styleId="101111">
    <w:name w:val="Нет списка101111"/>
    <w:next w:val="a2"/>
    <w:uiPriority w:val="99"/>
    <w:semiHidden/>
    <w:unhideWhenUsed/>
    <w:rsid w:val="002136BF"/>
  </w:style>
  <w:style w:type="numbering" w:customStyle="1" w:styleId="15110">
    <w:name w:val="Нет списка1511"/>
    <w:next w:val="a2"/>
    <w:uiPriority w:val="99"/>
    <w:semiHidden/>
    <w:unhideWhenUsed/>
    <w:rsid w:val="002136BF"/>
  </w:style>
  <w:style w:type="numbering" w:customStyle="1" w:styleId="1611">
    <w:name w:val="Нет списка1611"/>
    <w:next w:val="a2"/>
    <w:uiPriority w:val="99"/>
    <w:semiHidden/>
    <w:unhideWhenUsed/>
    <w:rsid w:val="002136BF"/>
  </w:style>
  <w:style w:type="numbering" w:customStyle="1" w:styleId="23110">
    <w:name w:val="Нет списка2311"/>
    <w:next w:val="a2"/>
    <w:semiHidden/>
    <w:rsid w:val="002136BF"/>
  </w:style>
  <w:style w:type="numbering" w:customStyle="1" w:styleId="33110">
    <w:name w:val="Нет списка3311"/>
    <w:next w:val="a2"/>
    <w:semiHidden/>
    <w:rsid w:val="002136BF"/>
  </w:style>
  <w:style w:type="numbering" w:customStyle="1" w:styleId="43110">
    <w:name w:val="Нет списка4311"/>
    <w:next w:val="a2"/>
    <w:semiHidden/>
    <w:rsid w:val="002136BF"/>
  </w:style>
  <w:style w:type="numbering" w:customStyle="1" w:styleId="5311">
    <w:name w:val="Нет списка5311"/>
    <w:next w:val="a2"/>
    <w:semiHidden/>
    <w:rsid w:val="002136BF"/>
  </w:style>
  <w:style w:type="numbering" w:customStyle="1" w:styleId="6311">
    <w:name w:val="Нет списка6311"/>
    <w:next w:val="a2"/>
    <w:uiPriority w:val="99"/>
    <w:semiHidden/>
    <w:unhideWhenUsed/>
    <w:rsid w:val="002136BF"/>
  </w:style>
  <w:style w:type="numbering" w:customStyle="1" w:styleId="11311">
    <w:name w:val="Нет списка11311"/>
    <w:next w:val="a2"/>
    <w:semiHidden/>
    <w:rsid w:val="002136BF"/>
  </w:style>
  <w:style w:type="numbering" w:customStyle="1" w:styleId="7311">
    <w:name w:val="Нет списка7311"/>
    <w:next w:val="a2"/>
    <w:uiPriority w:val="99"/>
    <w:semiHidden/>
    <w:unhideWhenUsed/>
    <w:rsid w:val="002136BF"/>
  </w:style>
  <w:style w:type="numbering" w:customStyle="1" w:styleId="8311">
    <w:name w:val="Нет списка8311"/>
    <w:next w:val="a2"/>
    <w:semiHidden/>
    <w:unhideWhenUsed/>
    <w:rsid w:val="002136BF"/>
  </w:style>
  <w:style w:type="numbering" w:customStyle="1" w:styleId="9211">
    <w:name w:val="Нет списка9211"/>
    <w:next w:val="a2"/>
    <w:uiPriority w:val="99"/>
    <w:semiHidden/>
    <w:unhideWhenUsed/>
    <w:rsid w:val="002136BF"/>
  </w:style>
  <w:style w:type="numbering" w:customStyle="1" w:styleId="12211">
    <w:name w:val="Нет списка12211"/>
    <w:next w:val="a2"/>
    <w:uiPriority w:val="99"/>
    <w:semiHidden/>
    <w:unhideWhenUsed/>
    <w:rsid w:val="002136BF"/>
  </w:style>
  <w:style w:type="table" w:customStyle="1" w:styleId="425">
    <w:name w:val="Сетка таблицы425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">
    <w:name w:val="Нет списка111311"/>
    <w:next w:val="a2"/>
    <w:uiPriority w:val="99"/>
    <w:semiHidden/>
    <w:unhideWhenUsed/>
    <w:rsid w:val="002136BF"/>
  </w:style>
  <w:style w:type="numbering" w:customStyle="1" w:styleId="212110">
    <w:name w:val="Нет списка21211"/>
    <w:next w:val="a2"/>
    <w:semiHidden/>
    <w:rsid w:val="002136BF"/>
  </w:style>
  <w:style w:type="numbering" w:customStyle="1" w:styleId="31211">
    <w:name w:val="Нет списка31211"/>
    <w:next w:val="a2"/>
    <w:semiHidden/>
    <w:rsid w:val="002136BF"/>
  </w:style>
  <w:style w:type="numbering" w:customStyle="1" w:styleId="412110">
    <w:name w:val="Нет списка41211"/>
    <w:next w:val="a2"/>
    <w:semiHidden/>
    <w:rsid w:val="002136BF"/>
  </w:style>
  <w:style w:type="numbering" w:customStyle="1" w:styleId="512110">
    <w:name w:val="Нет списка51211"/>
    <w:next w:val="a2"/>
    <w:semiHidden/>
    <w:rsid w:val="002136BF"/>
  </w:style>
  <w:style w:type="numbering" w:customStyle="1" w:styleId="61211">
    <w:name w:val="Нет списка61211"/>
    <w:next w:val="a2"/>
    <w:uiPriority w:val="99"/>
    <w:semiHidden/>
    <w:unhideWhenUsed/>
    <w:rsid w:val="002136BF"/>
  </w:style>
  <w:style w:type="numbering" w:customStyle="1" w:styleId="1111211">
    <w:name w:val="Нет списка1111211"/>
    <w:next w:val="a2"/>
    <w:semiHidden/>
    <w:rsid w:val="002136BF"/>
  </w:style>
  <w:style w:type="numbering" w:customStyle="1" w:styleId="71211">
    <w:name w:val="Нет списка71211"/>
    <w:next w:val="a2"/>
    <w:uiPriority w:val="99"/>
    <w:semiHidden/>
    <w:unhideWhenUsed/>
    <w:rsid w:val="002136BF"/>
  </w:style>
  <w:style w:type="numbering" w:customStyle="1" w:styleId="81211">
    <w:name w:val="Нет списка81211"/>
    <w:next w:val="a2"/>
    <w:semiHidden/>
    <w:unhideWhenUsed/>
    <w:rsid w:val="002136BF"/>
  </w:style>
  <w:style w:type="numbering" w:customStyle="1" w:styleId="10211">
    <w:name w:val="Нет списка10211"/>
    <w:next w:val="a2"/>
    <w:uiPriority w:val="99"/>
    <w:semiHidden/>
    <w:unhideWhenUsed/>
    <w:rsid w:val="002136BF"/>
  </w:style>
  <w:style w:type="table" w:customStyle="1" w:styleId="525">
    <w:name w:val="Сетка таблицы525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">
    <w:name w:val="Нет списка13211"/>
    <w:next w:val="a2"/>
    <w:uiPriority w:val="99"/>
    <w:semiHidden/>
    <w:unhideWhenUsed/>
    <w:rsid w:val="002136BF"/>
  </w:style>
  <w:style w:type="numbering" w:customStyle="1" w:styleId="22211">
    <w:name w:val="Нет списка22211"/>
    <w:next w:val="a2"/>
    <w:semiHidden/>
    <w:rsid w:val="002136BF"/>
  </w:style>
  <w:style w:type="numbering" w:customStyle="1" w:styleId="32211">
    <w:name w:val="Нет списка32211"/>
    <w:next w:val="a2"/>
    <w:semiHidden/>
    <w:rsid w:val="002136BF"/>
  </w:style>
  <w:style w:type="numbering" w:customStyle="1" w:styleId="422110">
    <w:name w:val="Нет списка42211"/>
    <w:next w:val="a2"/>
    <w:semiHidden/>
    <w:rsid w:val="002136BF"/>
  </w:style>
  <w:style w:type="numbering" w:customStyle="1" w:styleId="522110">
    <w:name w:val="Нет списка52211"/>
    <w:next w:val="a2"/>
    <w:semiHidden/>
    <w:rsid w:val="002136BF"/>
  </w:style>
  <w:style w:type="numbering" w:customStyle="1" w:styleId="62211">
    <w:name w:val="Нет списка62211"/>
    <w:next w:val="a2"/>
    <w:uiPriority w:val="99"/>
    <w:semiHidden/>
    <w:unhideWhenUsed/>
    <w:rsid w:val="002136BF"/>
  </w:style>
  <w:style w:type="numbering" w:customStyle="1" w:styleId="112211">
    <w:name w:val="Нет списка112211"/>
    <w:next w:val="a2"/>
    <w:semiHidden/>
    <w:rsid w:val="002136BF"/>
  </w:style>
  <w:style w:type="numbering" w:customStyle="1" w:styleId="72211">
    <w:name w:val="Нет списка72211"/>
    <w:next w:val="a2"/>
    <w:uiPriority w:val="99"/>
    <w:semiHidden/>
    <w:unhideWhenUsed/>
    <w:rsid w:val="002136BF"/>
  </w:style>
  <w:style w:type="numbering" w:customStyle="1" w:styleId="82211">
    <w:name w:val="Нет списка82211"/>
    <w:next w:val="a2"/>
    <w:semiHidden/>
    <w:unhideWhenUsed/>
    <w:rsid w:val="002136BF"/>
  </w:style>
  <w:style w:type="numbering" w:customStyle="1" w:styleId="91211">
    <w:name w:val="Нет списка91211"/>
    <w:next w:val="a2"/>
    <w:uiPriority w:val="99"/>
    <w:semiHidden/>
    <w:unhideWhenUsed/>
    <w:rsid w:val="002136BF"/>
  </w:style>
  <w:style w:type="numbering" w:customStyle="1" w:styleId="121211">
    <w:name w:val="Нет списка121211"/>
    <w:next w:val="a2"/>
    <w:uiPriority w:val="99"/>
    <w:semiHidden/>
    <w:unhideWhenUsed/>
    <w:rsid w:val="002136BF"/>
  </w:style>
  <w:style w:type="table" w:customStyle="1" w:styleId="4115">
    <w:name w:val="Сетка таблицы4115"/>
    <w:basedOn w:val="a1"/>
    <w:next w:val="af3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2136BF"/>
  </w:style>
  <w:style w:type="numbering" w:customStyle="1" w:styleId="211211">
    <w:name w:val="Нет списка211211"/>
    <w:next w:val="a2"/>
    <w:semiHidden/>
    <w:rsid w:val="002136BF"/>
  </w:style>
  <w:style w:type="numbering" w:customStyle="1" w:styleId="311211">
    <w:name w:val="Нет списка311211"/>
    <w:next w:val="a2"/>
    <w:semiHidden/>
    <w:rsid w:val="002136BF"/>
  </w:style>
  <w:style w:type="numbering" w:customStyle="1" w:styleId="411211">
    <w:name w:val="Нет списка411211"/>
    <w:next w:val="a2"/>
    <w:semiHidden/>
    <w:rsid w:val="002136BF"/>
  </w:style>
  <w:style w:type="numbering" w:customStyle="1" w:styleId="511211">
    <w:name w:val="Нет списка511211"/>
    <w:next w:val="a2"/>
    <w:semiHidden/>
    <w:rsid w:val="002136BF"/>
  </w:style>
  <w:style w:type="numbering" w:customStyle="1" w:styleId="611211">
    <w:name w:val="Нет списка611211"/>
    <w:next w:val="a2"/>
    <w:uiPriority w:val="99"/>
    <w:semiHidden/>
    <w:unhideWhenUsed/>
    <w:rsid w:val="002136BF"/>
  </w:style>
  <w:style w:type="numbering" w:customStyle="1" w:styleId="11111211">
    <w:name w:val="Нет списка11111211"/>
    <w:next w:val="a2"/>
    <w:semiHidden/>
    <w:rsid w:val="002136BF"/>
  </w:style>
  <w:style w:type="numbering" w:customStyle="1" w:styleId="711211">
    <w:name w:val="Нет списка711211"/>
    <w:next w:val="a2"/>
    <w:uiPriority w:val="99"/>
    <w:semiHidden/>
    <w:unhideWhenUsed/>
    <w:rsid w:val="002136BF"/>
  </w:style>
  <w:style w:type="numbering" w:customStyle="1" w:styleId="811211">
    <w:name w:val="Нет списка811211"/>
    <w:next w:val="a2"/>
    <w:semiHidden/>
    <w:unhideWhenUsed/>
    <w:rsid w:val="002136BF"/>
  </w:style>
  <w:style w:type="numbering" w:customStyle="1" w:styleId="101211">
    <w:name w:val="Нет списка101211"/>
    <w:next w:val="a2"/>
    <w:uiPriority w:val="99"/>
    <w:semiHidden/>
    <w:unhideWhenUsed/>
    <w:rsid w:val="002136BF"/>
  </w:style>
  <w:style w:type="numbering" w:customStyle="1" w:styleId="14111">
    <w:name w:val="Нет списка14111"/>
    <w:next w:val="a2"/>
    <w:uiPriority w:val="99"/>
    <w:semiHidden/>
    <w:unhideWhenUsed/>
    <w:rsid w:val="002136BF"/>
  </w:style>
  <w:style w:type="numbering" w:customStyle="1" w:styleId="1711">
    <w:name w:val="Нет списка1711"/>
    <w:next w:val="a2"/>
    <w:uiPriority w:val="99"/>
    <w:semiHidden/>
    <w:unhideWhenUsed/>
    <w:rsid w:val="002136BF"/>
  </w:style>
  <w:style w:type="table" w:customStyle="1" w:styleId="14110">
    <w:name w:val="Сетка таблицы141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1"/>
    <w:next w:val="a2"/>
    <w:uiPriority w:val="99"/>
    <w:semiHidden/>
    <w:unhideWhenUsed/>
    <w:rsid w:val="002136BF"/>
  </w:style>
  <w:style w:type="numbering" w:customStyle="1" w:styleId="2411">
    <w:name w:val="Нет списка2411"/>
    <w:next w:val="a2"/>
    <w:semiHidden/>
    <w:rsid w:val="002136BF"/>
  </w:style>
  <w:style w:type="numbering" w:customStyle="1" w:styleId="3411">
    <w:name w:val="Нет списка3411"/>
    <w:next w:val="a2"/>
    <w:semiHidden/>
    <w:rsid w:val="002136BF"/>
  </w:style>
  <w:style w:type="numbering" w:customStyle="1" w:styleId="4411">
    <w:name w:val="Нет списка4411"/>
    <w:next w:val="a2"/>
    <w:semiHidden/>
    <w:rsid w:val="002136BF"/>
  </w:style>
  <w:style w:type="numbering" w:customStyle="1" w:styleId="5411">
    <w:name w:val="Нет списка5411"/>
    <w:next w:val="a2"/>
    <w:semiHidden/>
    <w:rsid w:val="002136BF"/>
  </w:style>
  <w:style w:type="numbering" w:customStyle="1" w:styleId="6411">
    <w:name w:val="Нет списка6411"/>
    <w:next w:val="a2"/>
    <w:uiPriority w:val="99"/>
    <w:semiHidden/>
    <w:unhideWhenUsed/>
    <w:rsid w:val="002136BF"/>
  </w:style>
  <w:style w:type="numbering" w:customStyle="1" w:styleId="11411">
    <w:name w:val="Нет списка11411"/>
    <w:next w:val="a2"/>
    <w:semiHidden/>
    <w:rsid w:val="002136BF"/>
  </w:style>
  <w:style w:type="numbering" w:customStyle="1" w:styleId="7411">
    <w:name w:val="Нет списка7411"/>
    <w:next w:val="a2"/>
    <w:uiPriority w:val="99"/>
    <w:semiHidden/>
    <w:unhideWhenUsed/>
    <w:rsid w:val="002136BF"/>
  </w:style>
  <w:style w:type="table" w:customStyle="1" w:styleId="15111">
    <w:name w:val="Сетка таблицы15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11">
    <w:name w:val="Нет списка8411"/>
    <w:next w:val="a2"/>
    <w:semiHidden/>
    <w:unhideWhenUsed/>
    <w:rsid w:val="002136BF"/>
  </w:style>
  <w:style w:type="numbering" w:customStyle="1" w:styleId="9311">
    <w:name w:val="Нет списка9311"/>
    <w:next w:val="a2"/>
    <w:uiPriority w:val="99"/>
    <w:semiHidden/>
    <w:unhideWhenUsed/>
    <w:rsid w:val="002136BF"/>
  </w:style>
  <w:style w:type="numbering" w:customStyle="1" w:styleId="12311">
    <w:name w:val="Нет списка12311"/>
    <w:next w:val="a2"/>
    <w:uiPriority w:val="99"/>
    <w:semiHidden/>
    <w:unhideWhenUsed/>
    <w:rsid w:val="002136BF"/>
  </w:style>
  <w:style w:type="table" w:customStyle="1" w:styleId="471">
    <w:name w:val="Сетка таблицы47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">
    <w:name w:val="Нет списка111411"/>
    <w:next w:val="a2"/>
    <w:uiPriority w:val="99"/>
    <w:semiHidden/>
    <w:unhideWhenUsed/>
    <w:rsid w:val="002136BF"/>
  </w:style>
  <w:style w:type="numbering" w:customStyle="1" w:styleId="21311">
    <w:name w:val="Нет списка21311"/>
    <w:next w:val="a2"/>
    <w:semiHidden/>
    <w:rsid w:val="002136BF"/>
  </w:style>
  <w:style w:type="numbering" w:customStyle="1" w:styleId="31311">
    <w:name w:val="Нет списка31311"/>
    <w:next w:val="a2"/>
    <w:semiHidden/>
    <w:rsid w:val="002136BF"/>
  </w:style>
  <w:style w:type="numbering" w:customStyle="1" w:styleId="41311">
    <w:name w:val="Нет списка41311"/>
    <w:next w:val="a2"/>
    <w:semiHidden/>
    <w:rsid w:val="002136BF"/>
  </w:style>
  <w:style w:type="numbering" w:customStyle="1" w:styleId="51311">
    <w:name w:val="Нет списка51311"/>
    <w:next w:val="a2"/>
    <w:semiHidden/>
    <w:rsid w:val="002136BF"/>
  </w:style>
  <w:style w:type="numbering" w:customStyle="1" w:styleId="61311">
    <w:name w:val="Нет списка61311"/>
    <w:next w:val="a2"/>
    <w:uiPriority w:val="99"/>
    <w:semiHidden/>
    <w:unhideWhenUsed/>
    <w:rsid w:val="002136BF"/>
  </w:style>
  <w:style w:type="numbering" w:customStyle="1" w:styleId="1111311">
    <w:name w:val="Нет списка1111311"/>
    <w:next w:val="a2"/>
    <w:semiHidden/>
    <w:rsid w:val="002136BF"/>
  </w:style>
  <w:style w:type="numbering" w:customStyle="1" w:styleId="71311">
    <w:name w:val="Нет списка71311"/>
    <w:next w:val="a2"/>
    <w:uiPriority w:val="99"/>
    <w:semiHidden/>
    <w:unhideWhenUsed/>
    <w:rsid w:val="002136BF"/>
  </w:style>
  <w:style w:type="numbering" w:customStyle="1" w:styleId="81311">
    <w:name w:val="Нет списка81311"/>
    <w:next w:val="a2"/>
    <w:semiHidden/>
    <w:unhideWhenUsed/>
    <w:rsid w:val="002136BF"/>
  </w:style>
  <w:style w:type="numbering" w:customStyle="1" w:styleId="10311">
    <w:name w:val="Нет списка10311"/>
    <w:next w:val="a2"/>
    <w:uiPriority w:val="99"/>
    <w:semiHidden/>
    <w:unhideWhenUsed/>
    <w:rsid w:val="002136BF"/>
  </w:style>
  <w:style w:type="numbering" w:customStyle="1" w:styleId="13311">
    <w:name w:val="Нет списка13311"/>
    <w:next w:val="a2"/>
    <w:uiPriority w:val="99"/>
    <w:semiHidden/>
    <w:unhideWhenUsed/>
    <w:rsid w:val="002136BF"/>
  </w:style>
  <w:style w:type="numbering" w:customStyle="1" w:styleId="14211">
    <w:name w:val="Нет списка14211"/>
    <w:next w:val="a2"/>
    <w:uiPriority w:val="99"/>
    <w:semiHidden/>
    <w:unhideWhenUsed/>
    <w:rsid w:val="002136BF"/>
  </w:style>
  <w:style w:type="numbering" w:customStyle="1" w:styleId="22311">
    <w:name w:val="Нет списка22311"/>
    <w:next w:val="a2"/>
    <w:semiHidden/>
    <w:rsid w:val="002136BF"/>
  </w:style>
  <w:style w:type="numbering" w:customStyle="1" w:styleId="32311">
    <w:name w:val="Нет списка32311"/>
    <w:next w:val="a2"/>
    <w:semiHidden/>
    <w:rsid w:val="002136BF"/>
  </w:style>
  <w:style w:type="numbering" w:customStyle="1" w:styleId="42311">
    <w:name w:val="Нет списка42311"/>
    <w:next w:val="a2"/>
    <w:semiHidden/>
    <w:rsid w:val="002136BF"/>
  </w:style>
  <w:style w:type="numbering" w:customStyle="1" w:styleId="52311">
    <w:name w:val="Нет списка52311"/>
    <w:next w:val="a2"/>
    <w:semiHidden/>
    <w:rsid w:val="002136BF"/>
  </w:style>
  <w:style w:type="numbering" w:customStyle="1" w:styleId="62311">
    <w:name w:val="Нет списка62311"/>
    <w:next w:val="a2"/>
    <w:uiPriority w:val="99"/>
    <w:semiHidden/>
    <w:unhideWhenUsed/>
    <w:rsid w:val="002136BF"/>
  </w:style>
  <w:style w:type="numbering" w:customStyle="1" w:styleId="112311">
    <w:name w:val="Нет списка112311"/>
    <w:next w:val="a2"/>
    <w:semiHidden/>
    <w:rsid w:val="002136BF"/>
  </w:style>
  <w:style w:type="numbering" w:customStyle="1" w:styleId="72311">
    <w:name w:val="Нет списка72311"/>
    <w:next w:val="a2"/>
    <w:uiPriority w:val="99"/>
    <w:semiHidden/>
    <w:unhideWhenUsed/>
    <w:rsid w:val="002136BF"/>
  </w:style>
  <w:style w:type="numbering" w:customStyle="1" w:styleId="82311">
    <w:name w:val="Нет списка82311"/>
    <w:next w:val="a2"/>
    <w:semiHidden/>
    <w:unhideWhenUsed/>
    <w:rsid w:val="002136BF"/>
  </w:style>
  <w:style w:type="numbering" w:customStyle="1" w:styleId="91311">
    <w:name w:val="Нет списка91311"/>
    <w:next w:val="a2"/>
    <w:uiPriority w:val="99"/>
    <w:semiHidden/>
    <w:unhideWhenUsed/>
    <w:rsid w:val="002136BF"/>
  </w:style>
  <w:style w:type="numbering" w:customStyle="1" w:styleId="121311">
    <w:name w:val="Нет списка121311"/>
    <w:next w:val="a2"/>
    <w:uiPriority w:val="99"/>
    <w:semiHidden/>
    <w:unhideWhenUsed/>
    <w:rsid w:val="002136BF"/>
  </w:style>
  <w:style w:type="numbering" w:customStyle="1" w:styleId="1112311">
    <w:name w:val="Нет списка1112311"/>
    <w:next w:val="a2"/>
    <w:uiPriority w:val="99"/>
    <w:semiHidden/>
    <w:unhideWhenUsed/>
    <w:rsid w:val="002136BF"/>
  </w:style>
  <w:style w:type="numbering" w:customStyle="1" w:styleId="211311">
    <w:name w:val="Нет списка211311"/>
    <w:next w:val="a2"/>
    <w:semiHidden/>
    <w:rsid w:val="002136BF"/>
  </w:style>
  <w:style w:type="numbering" w:customStyle="1" w:styleId="311311">
    <w:name w:val="Нет списка311311"/>
    <w:next w:val="a2"/>
    <w:semiHidden/>
    <w:rsid w:val="002136BF"/>
  </w:style>
  <w:style w:type="numbering" w:customStyle="1" w:styleId="411311">
    <w:name w:val="Нет списка411311"/>
    <w:next w:val="a2"/>
    <w:semiHidden/>
    <w:rsid w:val="002136BF"/>
  </w:style>
  <w:style w:type="numbering" w:customStyle="1" w:styleId="511311">
    <w:name w:val="Нет списка511311"/>
    <w:next w:val="a2"/>
    <w:semiHidden/>
    <w:rsid w:val="002136BF"/>
  </w:style>
  <w:style w:type="numbering" w:customStyle="1" w:styleId="611311">
    <w:name w:val="Нет списка611311"/>
    <w:next w:val="a2"/>
    <w:uiPriority w:val="99"/>
    <w:semiHidden/>
    <w:unhideWhenUsed/>
    <w:rsid w:val="002136BF"/>
  </w:style>
  <w:style w:type="numbering" w:customStyle="1" w:styleId="11111311">
    <w:name w:val="Нет списка11111311"/>
    <w:next w:val="a2"/>
    <w:semiHidden/>
    <w:rsid w:val="002136BF"/>
  </w:style>
  <w:style w:type="numbering" w:customStyle="1" w:styleId="711311">
    <w:name w:val="Нет списка711311"/>
    <w:next w:val="a2"/>
    <w:uiPriority w:val="99"/>
    <w:semiHidden/>
    <w:unhideWhenUsed/>
    <w:rsid w:val="002136BF"/>
  </w:style>
  <w:style w:type="numbering" w:customStyle="1" w:styleId="811311">
    <w:name w:val="Нет списка811311"/>
    <w:next w:val="a2"/>
    <w:semiHidden/>
    <w:unhideWhenUsed/>
    <w:rsid w:val="002136BF"/>
  </w:style>
  <w:style w:type="numbering" w:customStyle="1" w:styleId="101311">
    <w:name w:val="Нет списка101311"/>
    <w:next w:val="a2"/>
    <w:uiPriority w:val="99"/>
    <w:semiHidden/>
    <w:unhideWhenUsed/>
    <w:rsid w:val="002136BF"/>
  </w:style>
  <w:style w:type="table" w:customStyle="1" w:styleId="5151">
    <w:name w:val="Сетка таблицы515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1">
    <w:name w:val="Нет списка131111"/>
    <w:next w:val="a2"/>
    <w:uiPriority w:val="99"/>
    <w:semiHidden/>
    <w:unhideWhenUsed/>
    <w:rsid w:val="002136BF"/>
  </w:style>
  <w:style w:type="numbering" w:customStyle="1" w:styleId="221111">
    <w:name w:val="Нет списка221111"/>
    <w:next w:val="a2"/>
    <w:semiHidden/>
    <w:rsid w:val="002136BF"/>
  </w:style>
  <w:style w:type="numbering" w:customStyle="1" w:styleId="321111">
    <w:name w:val="Нет списка321111"/>
    <w:next w:val="a2"/>
    <w:semiHidden/>
    <w:rsid w:val="002136BF"/>
  </w:style>
  <w:style w:type="numbering" w:customStyle="1" w:styleId="421111">
    <w:name w:val="Нет списка421111"/>
    <w:next w:val="a2"/>
    <w:semiHidden/>
    <w:rsid w:val="002136BF"/>
  </w:style>
  <w:style w:type="numbering" w:customStyle="1" w:styleId="521111">
    <w:name w:val="Нет списка521111"/>
    <w:next w:val="a2"/>
    <w:semiHidden/>
    <w:rsid w:val="002136BF"/>
  </w:style>
  <w:style w:type="numbering" w:customStyle="1" w:styleId="621111">
    <w:name w:val="Нет списка621111"/>
    <w:next w:val="a2"/>
    <w:uiPriority w:val="99"/>
    <w:semiHidden/>
    <w:unhideWhenUsed/>
    <w:rsid w:val="002136BF"/>
  </w:style>
  <w:style w:type="numbering" w:customStyle="1" w:styleId="1121111">
    <w:name w:val="Нет списка1121111"/>
    <w:next w:val="a2"/>
    <w:semiHidden/>
    <w:rsid w:val="002136BF"/>
  </w:style>
  <w:style w:type="numbering" w:customStyle="1" w:styleId="721111">
    <w:name w:val="Нет списка721111"/>
    <w:next w:val="a2"/>
    <w:uiPriority w:val="99"/>
    <w:semiHidden/>
    <w:unhideWhenUsed/>
    <w:rsid w:val="002136BF"/>
  </w:style>
  <w:style w:type="numbering" w:customStyle="1" w:styleId="821111">
    <w:name w:val="Нет списка821111"/>
    <w:next w:val="a2"/>
    <w:semiHidden/>
    <w:unhideWhenUsed/>
    <w:rsid w:val="002136BF"/>
  </w:style>
  <w:style w:type="numbering" w:customStyle="1" w:styleId="911111">
    <w:name w:val="Нет списка911111"/>
    <w:next w:val="a2"/>
    <w:uiPriority w:val="99"/>
    <w:semiHidden/>
    <w:unhideWhenUsed/>
    <w:rsid w:val="002136BF"/>
  </w:style>
  <w:style w:type="numbering" w:customStyle="1" w:styleId="1211111">
    <w:name w:val="Нет списка1211111"/>
    <w:next w:val="a2"/>
    <w:uiPriority w:val="99"/>
    <w:semiHidden/>
    <w:unhideWhenUsed/>
    <w:rsid w:val="002136BF"/>
  </w:style>
  <w:style w:type="table" w:customStyle="1" w:styleId="4161">
    <w:name w:val="Сетка таблицы416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1">
    <w:name w:val="Нет списка11121111"/>
    <w:next w:val="a2"/>
    <w:uiPriority w:val="99"/>
    <w:semiHidden/>
    <w:unhideWhenUsed/>
    <w:rsid w:val="002136BF"/>
  </w:style>
  <w:style w:type="numbering" w:customStyle="1" w:styleId="2111111">
    <w:name w:val="Нет списка2111111"/>
    <w:next w:val="a2"/>
    <w:semiHidden/>
    <w:rsid w:val="002136BF"/>
  </w:style>
  <w:style w:type="numbering" w:customStyle="1" w:styleId="3111111">
    <w:name w:val="Нет списка3111111"/>
    <w:next w:val="a2"/>
    <w:semiHidden/>
    <w:rsid w:val="002136BF"/>
  </w:style>
  <w:style w:type="numbering" w:customStyle="1" w:styleId="4111111">
    <w:name w:val="Нет списка4111111"/>
    <w:next w:val="a2"/>
    <w:semiHidden/>
    <w:rsid w:val="002136BF"/>
  </w:style>
  <w:style w:type="numbering" w:customStyle="1" w:styleId="5111111">
    <w:name w:val="Нет списка5111111"/>
    <w:next w:val="a2"/>
    <w:semiHidden/>
    <w:rsid w:val="002136BF"/>
  </w:style>
  <w:style w:type="numbering" w:customStyle="1" w:styleId="6111111">
    <w:name w:val="Нет списка6111111"/>
    <w:next w:val="a2"/>
    <w:uiPriority w:val="99"/>
    <w:semiHidden/>
    <w:unhideWhenUsed/>
    <w:rsid w:val="002136BF"/>
  </w:style>
  <w:style w:type="numbering" w:customStyle="1" w:styleId="111111111">
    <w:name w:val="Нет списка111111111"/>
    <w:next w:val="a2"/>
    <w:semiHidden/>
    <w:rsid w:val="002136BF"/>
  </w:style>
  <w:style w:type="numbering" w:customStyle="1" w:styleId="7111111">
    <w:name w:val="Нет списка7111111"/>
    <w:next w:val="a2"/>
    <w:uiPriority w:val="99"/>
    <w:semiHidden/>
    <w:unhideWhenUsed/>
    <w:rsid w:val="002136BF"/>
  </w:style>
  <w:style w:type="numbering" w:customStyle="1" w:styleId="8111111">
    <w:name w:val="Нет списка8111111"/>
    <w:next w:val="a2"/>
    <w:semiHidden/>
    <w:unhideWhenUsed/>
    <w:rsid w:val="002136BF"/>
  </w:style>
  <w:style w:type="numbering" w:customStyle="1" w:styleId="1011111">
    <w:name w:val="Нет списка1011111"/>
    <w:next w:val="a2"/>
    <w:uiPriority w:val="99"/>
    <w:semiHidden/>
    <w:unhideWhenUsed/>
    <w:rsid w:val="002136BF"/>
  </w:style>
  <w:style w:type="numbering" w:customStyle="1" w:styleId="151110">
    <w:name w:val="Нет списка15111"/>
    <w:next w:val="a2"/>
    <w:uiPriority w:val="99"/>
    <w:semiHidden/>
    <w:unhideWhenUsed/>
    <w:rsid w:val="002136BF"/>
  </w:style>
  <w:style w:type="numbering" w:customStyle="1" w:styleId="16111">
    <w:name w:val="Нет списка16111"/>
    <w:next w:val="a2"/>
    <w:uiPriority w:val="99"/>
    <w:semiHidden/>
    <w:unhideWhenUsed/>
    <w:rsid w:val="002136BF"/>
  </w:style>
  <w:style w:type="numbering" w:customStyle="1" w:styleId="23111">
    <w:name w:val="Нет списка23111"/>
    <w:next w:val="a2"/>
    <w:semiHidden/>
    <w:rsid w:val="002136BF"/>
  </w:style>
  <w:style w:type="numbering" w:customStyle="1" w:styleId="33111">
    <w:name w:val="Нет списка33111"/>
    <w:next w:val="a2"/>
    <w:semiHidden/>
    <w:rsid w:val="002136BF"/>
  </w:style>
  <w:style w:type="numbering" w:customStyle="1" w:styleId="43111">
    <w:name w:val="Нет списка43111"/>
    <w:next w:val="a2"/>
    <w:semiHidden/>
    <w:rsid w:val="002136BF"/>
  </w:style>
  <w:style w:type="numbering" w:customStyle="1" w:styleId="53111">
    <w:name w:val="Нет списка53111"/>
    <w:next w:val="a2"/>
    <w:semiHidden/>
    <w:rsid w:val="002136BF"/>
  </w:style>
  <w:style w:type="numbering" w:customStyle="1" w:styleId="63111">
    <w:name w:val="Нет списка63111"/>
    <w:next w:val="a2"/>
    <w:uiPriority w:val="99"/>
    <w:semiHidden/>
    <w:unhideWhenUsed/>
    <w:rsid w:val="002136BF"/>
  </w:style>
  <w:style w:type="numbering" w:customStyle="1" w:styleId="113111">
    <w:name w:val="Нет списка113111"/>
    <w:next w:val="a2"/>
    <w:semiHidden/>
    <w:rsid w:val="002136BF"/>
  </w:style>
  <w:style w:type="numbering" w:customStyle="1" w:styleId="73111">
    <w:name w:val="Нет списка73111"/>
    <w:next w:val="a2"/>
    <w:uiPriority w:val="99"/>
    <w:semiHidden/>
    <w:unhideWhenUsed/>
    <w:rsid w:val="002136BF"/>
  </w:style>
  <w:style w:type="numbering" w:customStyle="1" w:styleId="83111">
    <w:name w:val="Нет списка83111"/>
    <w:next w:val="a2"/>
    <w:semiHidden/>
    <w:unhideWhenUsed/>
    <w:rsid w:val="002136BF"/>
  </w:style>
  <w:style w:type="numbering" w:customStyle="1" w:styleId="92111">
    <w:name w:val="Нет списка92111"/>
    <w:next w:val="a2"/>
    <w:uiPriority w:val="99"/>
    <w:semiHidden/>
    <w:unhideWhenUsed/>
    <w:rsid w:val="002136BF"/>
  </w:style>
  <w:style w:type="numbering" w:customStyle="1" w:styleId="122111">
    <w:name w:val="Нет списка122111"/>
    <w:next w:val="a2"/>
    <w:uiPriority w:val="99"/>
    <w:semiHidden/>
    <w:unhideWhenUsed/>
    <w:rsid w:val="002136BF"/>
  </w:style>
  <w:style w:type="table" w:customStyle="1" w:styleId="4251">
    <w:name w:val="Сетка таблицы425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">
    <w:name w:val="Нет списка1113111"/>
    <w:next w:val="a2"/>
    <w:uiPriority w:val="99"/>
    <w:semiHidden/>
    <w:unhideWhenUsed/>
    <w:rsid w:val="002136BF"/>
  </w:style>
  <w:style w:type="numbering" w:customStyle="1" w:styleId="212111">
    <w:name w:val="Нет списка212111"/>
    <w:next w:val="a2"/>
    <w:semiHidden/>
    <w:rsid w:val="002136BF"/>
  </w:style>
  <w:style w:type="numbering" w:customStyle="1" w:styleId="312111">
    <w:name w:val="Нет списка312111"/>
    <w:next w:val="a2"/>
    <w:semiHidden/>
    <w:rsid w:val="002136BF"/>
  </w:style>
  <w:style w:type="numbering" w:customStyle="1" w:styleId="412111">
    <w:name w:val="Нет списка412111"/>
    <w:next w:val="a2"/>
    <w:semiHidden/>
    <w:rsid w:val="002136BF"/>
  </w:style>
  <w:style w:type="numbering" w:customStyle="1" w:styleId="512111">
    <w:name w:val="Нет списка512111"/>
    <w:next w:val="a2"/>
    <w:semiHidden/>
    <w:rsid w:val="002136BF"/>
  </w:style>
  <w:style w:type="numbering" w:customStyle="1" w:styleId="612111">
    <w:name w:val="Нет списка612111"/>
    <w:next w:val="a2"/>
    <w:uiPriority w:val="99"/>
    <w:semiHidden/>
    <w:unhideWhenUsed/>
    <w:rsid w:val="002136BF"/>
  </w:style>
  <w:style w:type="numbering" w:customStyle="1" w:styleId="11112111">
    <w:name w:val="Нет списка11112111"/>
    <w:next w:val="a2"/>
    <w:semiHidden/>
    <w:rsid w:val="002136BF"/>
  </w:style>
  <w:style w:type="numbering" w:customStyle="1" w:styleId="712111">
    <w:name w:val="Нет списка712111"/>
    <w:next w:val="a2"/>
    <w:uiPriority w:val="99"/>
    <w:semiHidden/>
    <w:unhideWhenUsed/>
    <w:rsid w:val="002136BF"/>
  </w:style>
  <w:style w:type="numbering" w:customStyle="1" w:styleId="812111">
    <w:name w:val="Нет списка812111"/>
    <w:next w:val="a2"/>
    <w:semiHidden/>
    <w:unhideWhenUsed/>
    <w:rsid w:val="002136BF"/>
  </w:style>
  <w:style w:type="numbering" w:customStyle="1" w:styleId="102111">
    <w:name w:val="Нет списка102111"/>
    <w:next w:val="a2"/>
    <w:uiPriority w:val="99"/>
    <w:semiHidden/>
    <w:unhideWhenUsed/>
    <w:rsid w:val="002136BF"/>
  </w:style>
  <w:style w:type="table" w:customStyle="1" w:styleId="5251">
    <w:name w:val="Сетка таблицы5251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1">
    <w:name w:val="Нет списка132111"/>
    <w:next w:val="a2"/>
    <w:uiPriority w:val="99"/>
    <w:semiHidden/>
    <w:unhideWhenUsed/>
    <w:rsid w:val="002136BF"/>
  </w:style>
  <w:style w:type="numbering" w:customStyle="1" w:styleId="222111">
    <w:name w:val="Нет списка222111"/>
    <w:next w:val="a2"/>
    <w:semiHidden/>
    <w:rsid w:val="002136BF"/>
  </w:style>
  <w:style w:type="numbering" w:customStyle="1" w:styleId="322111">
    <w:name w:val="Нет списка322111"/>
    <w:next w:val="a2"/>
    <w:semiHidden/>
    <w:rsid w:val="002136BF"/>
  </w:style>
  <w:style w:type="numbering" w:customStyle="1" w:styleId="422111">
    <w:name w:val="Нет списка422111"/>
    <w:next w:val="a2"/>
    <w:semiHidden/>
    <w:rsid w:val="002136BF"/>
  </w:style>
  <w:style w:type="numbering" w:customStyle="1" w:styleId="522111">
    <w:name w:val="Нет списка522111"/>
    <w:next w:val="a2"/>
    <w:semiHidden/>
    <w:rsid w:val="002136BF"/>
  </w:style>
  <w:style w:type="numbering" w:customStyle="1" w:styleId="622111">
    <w:name w:val="Нет списка622111"/>
    <w:next w:val="a2"/>
    <w:uiPriority w:val="99"/>
    <w:semiHidden/>
    <w:unhideWhenUsed/>
    <w:rsid w:val="002136BF"/>
  </w:style>
  <w:style w:type="numbering" w:customStyle="1" w:styleId="1122111">
    <w:name w:val="Нет списка1122111"/>
    <w:next w:val="a2"/>
    <w:semiHidden/>
    <w:rsid w:val="002136BF"/>
  </w:style>
  <w:style w:type="numbering" w:customStyle="1" w:styleId="722111">
    <w:name w:val="Нет списка722111"/>
    <w:next w:val="a2"/>
    <w:uiPriority w:val="99"/>
    <w:semiHidden/>
    <w:unhideWhenUsed/>
    <w:rsid w:val="002136BF"/>
  </w:style>
  <w:style w:type="numbering" w:customStyle="1" w:styleId="822111">
    <w:name w:val="Нет списка822111"/>
    <w:next w:val="a2"/>
    <w:semiHidden/>
    <w:unhideWhenUsed/>
    <w:rsid w:val="002136BF"/>
  </w:style>
  <w:style w:type="numbering" w:customStyle="1" w:styleId="912111">
    <w:name w:val="Нет списка912111"/>
    <w:next w:val="a2"/>
    <w:uiPriority w:val="99"/>
    <w:semiHidden/>
    <w:unhideWhenUsed/>
    <w:rsid w:val="002136BF"/>
  </w:style>
  <w:style w:type="numbering" w:customStyle="1" w:styleId="1212111">
    <w:name w:val="Нет списка1212111"/>
    <w:next w:val="a2"/>
    <w:uiPriority w:val="99"/>
    <w:semiHidden/>
    <w:unhideWhenUsed/>
    <w:rsid w:val="002136BF"/>
  </w:style>
  <w:style w:type="table" w:customStyle="1" w:styleId="41151">
    <w:name w:val="Сетка таблицы41151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1">
    <w:name w:val="Нет списка11122111"/>
    <w:next w:val="a2"/>
    <w:uiPriority w:val="99"/>
    <w:semiHidden/>
    <w:unhideWhenUsed/>
    <w:rsid w:val="002136BF"/>
  </w:style>
  <w:style w:type="numbering" w:customStyle="1" w:styleId="2112111">
    <w:name w:val="Нет списка2112111"/>
    <w:next w:val="a2"/>
    <w:semiHidden/>
    <w:rsid w:val="002136BF"/>
  </w:style>
  <w:style w:type="numbering" w:customStyle="1" w:styleId="3112111">
    <w:name w:val="Нет списка3112111"/>
    <w:next w:val="a2"/>
    <w:semiHidden/>
    <w:rsid w:val="002136BF"/>
  </w:style>
  <w:style w:type="numbering" w:customStyle="1" w:styleId="4112111">
    <w:name w:val="Нет списка4112111"/>
    <w:next w:val="a2"/>
    <w:semiHidden/>
    <w:rsid w:val="002136BF"/>
  </w:style>
  <w:style w:type="numbering" w:customStyle="1" w:styleId="5112111">
    <w:name w:val="Нет списка5112111"/>
    <w:next w:val="a2"/>
    <w:semiHidden/>
    <w:rsid w:val="002136BF"/>
  </w:style>
  <w:style w:type="numbering" w:customStyle="1" w:styleId="6112111">
    <w:name w:val="Нет списка6112111"/>
    <w:next w:val="a2"/>
    <w:uiPriority w:val="99"/>
    <w:semiHidden/>
    <w:unhideWhenUsed/>
    <w:rsid w:val="002136BF"/>
  </w:style>
  <w:style w:type="numbering" w:customStyle="1" w:styleId="111112111">
    <w:name w:val="Нет списка111112111"/>
    <w:next w:val="a2"/>
    <w:semiHidden/>
    <w:rsid w:val="002136BF"/>
  </w:style>
  <w:style w:type="numbering" w:customStyle="1" w:styleId="7112111">
    <w:name w:val="Нет списка7112111"/>
    <w:next w:val="a2"/>
    <w:uiPriority w:val="99"/>
    <w:semiHidden/>
    <w:unhideWhenUsed/>
    <w:rsid w:val="002136BF"/>
  </w:style>
  <w:style w:type="numbering" w:customStyle="1" w:styleId="8112111">
    <w:name w:val="Нет списка8112111"/>
    <w:next w:val="a2"/>
    <w:semiHidden/>
    <w:unhideWhenUsed/>
    <w:rsid w:val="002136BF"/>
  </w:style>
  <w:style w:type="numbering" w:customStyle="1" w:styleId="1012111">
    <w:name w:val="Нет списка1012111"/>
    <w:next w:val="a2"/>
    <w:uiPriority w:val="99"/>
    <w:semiHidden/>
    <w:unhideWhenUsed/>
    <w:rsid w:val="002136BF"/>
  </w:style>
  <w:style w:type="numbering" w:customStyle="1" w:styleId="141111">
    <w:name w:val="Нет списка141111"/>
    <w:next w:val="a2"/>
    <w:uiPriority w:val="99"/>
    <w:semiHidden/>
    <w:unhideWhenUsed/>
    <w:rsid w:val="002136BF"/>
  </w:style>
  <w:style w:type="paragraph" w:customStyle="1" w:styleId="s1">
    <w:name w:val="s_1"/>
    <w:basedOn w:val="a"/>
    <w:rsid w:val="002136BF"/>
    <w:pPr>
      <w:spacing w:before="100" w:beforeAutospacing="1" w:after="100" w:afterAutospacing="1"/>
      <w:ind w:firstLine="0"/>
      <w:jc w:val="left"/>
    </w:pPr>
  </w:style>
  <w:style w:type="numbering" w:customStyle="1" w:styleId="19">
    <w:name w:val="Нет списка19"/>
    <w:next w:val="a2"/>
    <w:uiPriority w:val="99"/>
    <w:semiHidden/>
    <w:unhideWhenUsed/>
    <w:rsid w:val="002136BF"/>
  </w:style>
  <w:style w:type="table" w:customStyle="1" w:styleId="172">
    <w:name w:val="Сетка таблицы17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2136BF"/>
  </w:style>
  <w:style w:type="numbering" w:customStyle="1" w:styleId="250">
    <w:name w:val="Нет списка25"/>
    <w:next w:val="a2"/>
    <w:semiHidden/>
    <w:rsid w:val="002136BF"/>
  </w:style>
  <w:style w:type="numbering" w:customStyle="1" w:styleId="350">
    <w:name w:val="Нет списка35"/>
    <w:next w:val="a2"/>
    <w:semiHidden/>
    <w:rsid w:val="002136BF"/>
  </w:style>
  <w:style w:type="numbering" w:customStyle="1" w:styleId="450">
    <w:name w:val="Нет списка45"/>
    <w:next w:val="a2"/>
    <w:semiHidden/>
    <w:rsid w:val="002136BF"/>
  </w:style>
  <w:style w:type="numbering" w:customStyle="1" w:styleId="55">
    <w:name w:val="Нет списка55"/>
    <w:next w:val="a2"/>
    <w:semiHidden/>
    <w:rsid w:val="002136BF"/>
  </w:style>
  <w:style w:type="numbering" w:customStyle="1" w:styleId="65">
    <w:name w:val="Нет списка65"/>
    <w:next w:val="a2"/>
    <w:uiPriority w:val="99"/>
    <w:semiHidden/>
    <w:unhideWhenUsed/>
    <w:rsid w:val="002136BF"/>
  </w:style>
  <w:style w:type="numbering" w:customStyle="1" w:styleId="115">
    <w:name w:val="Нет списка115"/>
    <w:next w:val="a2"/>
    <w:semiHidden/>
    <w:rsid w:val="002136BF"/>
  </w:style>
  <w:style w:type="numbering" w:customStyle="1" w:styleId="75">
    <w:name w:val="Нет списка75"/>
    <w:next w:val="a2"/>
    <w:uiPriority w:val="99"/>
    <w:semiHidden/>
    <w:unhideWhenUsed/>
    <w:rsid w:val="002136BF"/>
  </w:style>
  <w:style w:type="table" w:customStyle="1" w:styleId="180">
    <w:name w:val="Сетка таблицы18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semiHidden/>
    <w:unhideWhenUsed/>
    <w:rsid w:val="002136BF"/>
  </w:style>
  <w:style w:type="table" w:customStyle="1" w:styleId="251">
    <w:name w:val="Сетка таблицы25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2136BF"/>
  </w:style>
  <w:style w:type="numbering" w:customStyle="1" w:styleId="124">
    <w:name w:val="Нет списка124"/>
    <w:next w:val="a2"/>
    <w:uiPriority w:val="99"/>
    <w:semiHidden/>
    <w:unhideWhenUsed/>
    <w:rsid w:val="002136BF"/>
  </w:style>
  <w:style w:type="table" w:customStyle="1" w:styleId="48">
    <w:name w:val="Сетка таблицы48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2136BF"/>
  </w:style>
  <w:style w:type="numbering" w:customStyle="1" w:styleId="214">
    <w:name w:val="Нет списка214"/>
    <w:next w:val="a2"/>
    <w:semiHidden/>
    <w:rsid w:val="002136BF"/>
  </w:style>
  <w:style w:type="numbering" w:customStyle="1" w:styleId="314">
    <w:name w:val="Нет списка314"/>
    <w:next w:val="a2"/>
    <w:semiHidden/>
    <w:rsid w:val="002136BF"/>
  </w:style>
  <w:style w:type="numbering" w:customStyle="1" w:styleId="4140">
    <w:name w:val="Нет списка414"/>
    <w:next w:val="a2"/>
    <w:semiHidden/>
    <w:rsid w:val="002136BF"/>
  </w:style>
  <w:style w:type="numbering" w:customStyle="1" w:styleId="5140">
    <w:name w:val="Нет списка514"/>
    <w:next w:val="a2"/>
    <w:semiHidden/>
    <w:rsid w:val="002136BF"/>
  </w:style>
  <w:style w:type="numbering" w:customStyle="1" w:styleId="614">
    <w:name w:val="Нет списка614"/>
    <w:next w:val="a2"/>
    <w:uiPriority w:val="99"/>
    <w:semiHidden/>
    <w:unhideWhenUsed/>
    <w:rsid w:val="002136BF"/>
  </w:style>
  <w:style w:type="numbering" w:customStyle="1" w:styleId="11114">
    <w:name w:val="Нет списка11114"/>
    <w:next w:val="a2"/>
    <w:semiHidden/>
    <w:rsid w:val="002136BF"/>
  </w:style>
  <w:style w:type="numbering" w:customStyle="1" w:styleId="7140">
    <w:name w:val="Нет списка714"/>
    <w:next w:val="a2"/>
    <w:uiPriority w:val="99"/>
    <w:semiHidden/>
    <w:unhideWhenUsed/>
    <w:rsid w:val="002136BF"/>
  </w:style>
  <w:style w:type="table" w:customStyle="1" w:styleId="1140">
    <w:name w:val="Сетка таблицы114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Нет списка814"/>
    <w:next w:val="a2"/>
    <w:semiHidden/>
    <w:unhideWhenUsed/>
    <w:rsid w:val="002136BF"/>
  </w:style>
  <w:style w:type="table" w:customStyle="1" w:styleId="2140">
    <w:name w:val="Сетка таблицы214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2136BF"/>
  </w:style>
  <w:style w:type="numbering" w:customStyle="1" w:styleId="134">
    <w:name w:val="Нет списка134"/>
    <w:next w:val="a2"/>
    <w:uiPriority w:val="99"/>
    <w:semiHidden/>
    <w:unhideWhenUsed/>
    <w:rsid w:val="002136BF"/>
  </w:style>
  <w:style w:type="table" w:customStyle="1" w:styleId="540">
    <w:name w:val="Сетка таблицы54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2136BF"/>
  </w:style>
  <w:style w:type="numbering" w:customStyle="1" w:styleId="224">
    <w:name w:val="Нет списка224"/>
    <w:next w:val="a2"/>
    <w:semiHidden/>
    <w:rsid w:val="002136BF"/>
  </w:style>
  <w:style w:type="numbering" w:customStyle="1" w:styleId="324">
    <w:name w:val="Нет списка324"/>
    <w:next w:val="a2"/>
    <w:semiHidden/>
    <w:rsid w:val="002136BF"/>
  </w:style>
  <w:style w:type="numbering" w:customStyle="1" w:styleId="4240">
    <w:name w:val="Нет списка424"/>
    <w:next w:val="a2"/>
    <w:semiHidden/>
    <w:rsid w:val="002136BF"/>
  </w:style>
  <w:style w:type="numbering" w:customStyle="1" w:styleId="5240">
    <w:name w:val="Нет списка524"/>
    <w:next w:val="a2"/>
    <w:semiHidden/>
    <w:rsid w:val="002136BF"/>
  </w:style>
  <w:style w:type="numbering" w:customStyle="1" w:styleId="6240">
    <w:name w:val="Нет списка624"/>
    <w:next w:val="a2"/>
    <w:uiPriority w:val="99"/>
    <w:semiHidden/>
    <w:unhideWhenUsed/>
    <w:rsid w:val="002136BF"/>
  </w:style>
  <w:style w:type="numbering" w:customStyle="1" w:styleId="1124">
    <w:name w:val="Нет списка1124"/>
    <w:next w:val="a2"/>
    <w:semiHidden/>
    <w:rsid w:val="002136BF"/>
  </w:style>
  <w:style w:type="numbering" w:customStyle="1" w:styleId="724">
    <w:name w:val="Нет списка724"/>
    <w:next w:val="a2"/>
    <w:uiPriority w:val="99"/>
    <w:semiHidden/>
    <w:unhideWhenUsed/>
    <w:rsid w:val="002136BF"/>
  </w:style>
  <w:style w:type="numbering" w:customStyle="1" w:styleId="824">
    <w:name w:val="Нет списка824"/>
    <w:next w:val="a2"/>
    <w:semiHidden/>
    <w:unhideWhenUsed/>
    <w:rsid w:val="002136BF"/>
  </w:style>
  <w:style w:type="numbering" w:customStyle="1" w:styleId="9140">
    <w:name w:val="Нет списка914"/>
    <w:next w:val="a2"/>
    <w:uiPriority w:val="99"/>
    <w:semiHidden/>
    <w:unhideWhenUsed/>
    <w:rsid w:val="002136BF"/>
  </w:style>
  <w:style w:type="numbering" w:customStyle="1" w:styleId="1214">
    <w:name w:val="Нет списка1214"/>
    <w:next w:val="a2"/>
    <w:uiPriority w:val="99"/>
    <w:semiHidden/>
    <w:unhideWhenUsed/>
    <w:rsid w:val="002136BF"/>
  </w:style>
  <w:style w:type="numbering" w:customStyle="1" w:styleId="11124">
    <w:name w:val="Нет списка11124"/>
    <w:next w:val="a2"/>
    <w:uiPriority w:val="99"/>
    <w:semiHidden/>
    <w:unhideWhenUsed/>
    <w:rsid w:val="002136BF"/>
  </w:style>
  <w:style w:type="numbering" w:customStyle="1" w:styleId="2114">
    <w:name w:val="Нет списка2114"/>
    <w:next w:val="a2"/>
    <w:semiHidden/>
    <w:rsid w:val="002136BF"/>
  </w:style>
  <w:style w:type="numbering" w:customStyle="1" w:styleId="3114">
    <w:name w:val="Нет списка3114"/>
    <w:next w:val="a2"/>
    <w:semiHidden/>
    <w:rsid w:val="002136BF"/>
  </w:style>
  <w:style w:type="numbering" w:customStyle="1" w:styleId="41140">
    <w:name w:val="Нет списка4114"/>
    <w:next w:val="a2"/>
    <w:semiHidden/>
    <w:rsid w:val="002136BF"/>
  </w:style>
  <w:style w:type="numbering" w:customStyle="1" w:styleId="5114">
    <w:name w:val="Нет списка5114"/>
    <w:next w:val="a2"/>
    <w:semiHidden/>
    <w:rsid w:val="002136BF"/>
  </w:style>
  <w:style w:type="numbering" w:customStyle="1" w:styleId="6114">
    <w:name w:val="Нет списка6114"/>
    <w:next w:val="a2"/>
    <w:uiPriority w:val="99"/>
    <w:semiHidden/>
    <w:unhideWhenUsed/>
    <w:rsid w:val="002136BF"/>
  </w:style>
  <w:style w:type="numbering" w:customStyle="1" w:styleId="111114">
    <w:name w:val="Нет списка111114"/>
    <w:next w:val="a2"/>
    <w:semiHidden/>
    <w:rsid w:val="002136BF"/>
  </w:style>
  <w:style w:type="numbering" w:customStyle="1" w:styleId="7114">
    <w:name w:val="Нет списка7114"/>
    <w:next w:val="a2"/>
    <w:uiPriority w:val="99"/>
    <w:semiHidden/>
    <w:unhideWhenUsed/>
    <w:rsid w:val="002136BF"/>
  </w:style>
  <w:style w:type="numbering" w:customStyle="1" w:styleId="8114">
    <w:name w:val="Нет списка8114"/>
    <w:next w:val="a2"/>
    <w:semiHidden/>
    <w:unhideWhenUsed/>
    <w:rsid w:val="002136BF"/>
  </w:style>
  <w:style w:type="numbering" w:customStyle="1" w:styleId="1014">
    <w:name w:val="Нет списка1014"/>
    <w:next w:val="a2"/>
    <w:uiPriority w:val="99"/>
    <w:semiHidden/>
    <w:unhideWhenUsed/>
    <w:rsid w:val="002136BF"/>
  </w:style>
  <w:style w:type="table" w:customStyle="1" w:styleId="516">
    <w:name w:val="Сетка таблицы516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uiPriority w:val="99"/>
    <w:semiHidden/>
    <w:unhideWhenUsed/>
    <w:rsid w:val="002136BF"/>
  </w:style>
  <w:style w:type="numbering" w:customStyle="1" w:styleId="2212">
    <w:name w:val="Нет списка2212"/>
    <w:next w:val="a2"/>
    <w:semiHidden/>
    <w:rsid w:val="002136BF"/>
  </w:style>
  <w:style w:type="numbering" w:customStyle="1" w:styleId="3212">
    <w:name w:val="Нет списка3212"/>
    <w:next w:val="a2"/>
    <w:semiHidden/>
    <w:rsid w:val="002136BF"/>
  </w:style>
  <w:style w:type="numbering" w:customStyle="1" w:styleId="4212">
    <w:name w:val="Нет списка4212"/>
    <w:next w:val="a2"/>
    <w:semiHidden/>
    <w:rsid w:val="002136BF"/>
  </w:style>
  <w:style w:type="numbering" w:customStyle="1" w:styleId="5212">
    <w:name w:val="Нет списка5212"/>
    <w:next w:val="a2"/>
    <w:semiHidden/>
    <w:rsid w:val="002136BF"/>
  </w:style>
  <w:style w:type="numbering" w:customStyle="1" w:styleId="6212">
    <w:name w:val="Нет списка6212"/>
    <w:next w:val="a2"/>
    <w:uiPriority w:val="99"/>
    <w:semiHidden/>
    <w:unhideWhenUsed/>
    <w:rsid w:val="002136BF"/>
  </w:style>
  <w:style w:type="numbering" w:customStyle="1" w:styleId="11212">
    <w:name w:val="Нет списка11212"/>
    <w:next w:val="a2"/>
    <w:semiHidden/>
    <w:rsid w:val="002136BF"/>
  </w:style>
  <w:style w:type="numbering" w:customStyle="1" w:styleId="7212">
    <w:name w:val="Нет списка7212"/>
    <w:next w:val="a2"/>
    <w:uiPriority w:val="99"/>
    <w:semiHidden/>
    <w:unhideWhenUsed/>
    <w:rsid w:val="002136BF"/>
  </w:style>
  <w:style w:type="table" w:customStyle="1" w:styleId="1230">
    <w:name w:val="Сетка таблицы123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2">
    <w:name w:val="Нет списка8212"/>
    <w:next w:val="a2"/>
    <w:semiHidden/>
    <w:unhideWhenUsed/>
    <w:rsid w:val="002136BF"/>
  </w:style>
  <w:style w:type="table" w:customStyle="1" w:styleId="2230">
    <w:name w:val="Сетка таблицы22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2">
    <w:name w:val="Нет списка9112"/>
    <w:next w:val="a2"/>
    <w:uiPriority w:val="99"/>
    <w:semiHidden/>
    <w:unhideWhenUsed/>
    <w:rsid w:val="002136BF"/>
  </w:style>
  <w:style w:type="numbering" w:customStyle="1" w:styleId="12112">
    <w:name w:val="Нет списка12112"/>
    <w:next w:val="a2"/>
    <w:uiPriority w:val="99"/>
    <w:semiHidden/>
    <w:unhideWhenUsed/>
    <w:rsid w:val="002136BF"/>
  </w:style>
  <w:style w:type="table" w:customStyle="1" w:styleId="417">
    <w:name w:val="Сетка таблицы417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2136BF"/>
  </w:style>
  <w:style w:type="numbering" w:customStyle="1" w:styleId="21112">
    <w:name w:val="Нет списка21112"/>
    <w:next w:val="a2"/>
    <w:semiHidden/>
    <w:rsid w:val="002136BF"/>
  </w:style>
  <w:style w:type="numbering" w:customStyle="1" w:styleId="31112">
    <w:name w:val="Нет списка31112"/>
    <w:next w:val="a2"/>
    <w:semiHidden/>
    <w:rsid w:val="002136BF"/>
  </w:style>
  <w:style w:type="numbering" w:customStyle="1" w:styleId="41112">
    <w:name w:val="Нет списка41112"/>
    <w:next w:val="a2"/>
    <w:semiHidden/>
    <w:rsid w:val="002136BF"/>
  </w:style>
  <w:style w:type="numbering" w:customStyle="1" w:styleId="51112">
    <w:name w:val="Нет списка51112"/>
    <w:next w:val="a2"/>
    <w:semiHidden/>
    <w:rsid w:val="002136BF"/>
  </w:style>
  <w:style w:type="numbering" w:customStyle="1" w:styleId="61112">
    <w:name w:val="Нет списка61112"/>
    <w:next w:val="a2"/>
    <w:uiPriority w:val="99"/>
    <w:semiHidden/>
    <w:unhideWhenUsed/>
    <w:rsid w:val="002136BF"/>
  </w:style>
  <w:style w:type="numbering" w:customStyle="1" w:styleId="1111112">
    <w:name w:val="Нет списка1111112"/>
    <w:next w:val="a2"/>
    <w:semiHidden/>
    <w:rsid w:val="002136BF"/>
  </w:style>
  <w:style w:type="numbering" w:customStyle="1" w:styleId="71112">
    <w:name w:val="Нет списка71112"/>
    <w:next w:val="a2"/>
    <w:uiPriority w:val="99"/>
    <w:semiHidden/>
    <w:unhideWhenUsed/>
    <w:rsid w:val="002136BF"/>
  </w:style>
  <w:style w:type="table" w:customStyle="1" w:styleId="11130">
    <w:name w:val="Сетка таблицы1113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2">
    <w:name w:val="Нет списка81112"/>
    <w:next w:val="a2"/>
    <w:semiHidden/>
    <w:unhideWhenUsed/>
    <w:rsid w:val="002136BF"/>
  </w:style>
  <w:style w:type="table" w:customStyle="1" w:styleId="21130">
    <w:name w:val="Сетка таблицы211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2">
    <w:name w:val="Нет списка10112"/>
    <w:next w:val="a2"/>
    <w:uiPriority w:val="99"/>
    <w:semiHidden/>
    <w:unhideWhenUsed/>
    <w:rsid w:val="002136BF"/>
  </w:style>
  <w:style w:type="numbering" w:customStyle="1" w:styleId="152">
    <w:name w:val="Нет списка152"/>
    <w:next w:val="a2"/>
    <w:uiPriority w:val="99"/>
    <w:semiHidden/>
    <w:unhideWhenUsed/>
    <w:rsid w:val="002136BF"/>
  </w:style>
  <w:style w:type="table" w:customStyle="1" w:styleId="632">
    <w:name w:val="Сетка таблицы63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2"/>
    <w:uiPriority w:val="99"/>
    <w:semiHidden/>
    <w:unhideWhenUsed/>
    <w:rsid w:val="002136BF"/>
  </w:style>
  <w:style w:type="numbering" w:customStyle="1" w:styleId="232">
    <w:name w:val="Нет списка232"/>
    <w:next w:val="a2"/>
    <w:semiHidden/>
    <w:rsid w:val="002136BF"/>
  </w:style>
  <w:style w:type="numbering" w:customStyle="1" w:styleId="332">
    <w:name w:val="Нет списка332"/>
    <w:next w:val="a2"/>
    <w:semiHidden/>
    <w:rsid w:val="002136BF"/>
  </w:style>
  <w:style w:type="numbering" w:customStyle="1" w:styleId="432">
    <w:name w:val="Нет списка432"/>
    <w:next w:val="a2"/>
    <w:semiHidden/>
    <w:rsid w:val="002136BF"/>
  </w:style>
  <w:style w:type="numbering" w:customStyle="1" w:styleId="532">
    <w:name w:val="Нет списка532"/>
    <w:next w:val="a2"/>
    <w:semiHidden/>
    <w:rsid w:val="002136BF"/>
  </w:style>
  <w:style w:type="numbering" w:customStyle="1" w:styleId="6320">
    <w:name w:val="Нет списка632"/>
    <w:next w:val="a2"/>
    <w:uiPriority w:val="99"/>
    <w:semiHidden/>
    <w:unhideWhenUsed/>
    <w:rsid w:val="002136BF"/>
  </w:style>
  <w:style w:type="numbering" w:customStyle="1" w:styleId="1132">
    <w:name w:val="Нет списка1132"/>
    <w:next w:val="a2"/>
    <w:semiHidden/>
    <w:rsid w:val="002136BF"/>
  </w:style>
  <w:style w:type="numbering" w:customStyle="1" w:styleId="732">
    <w:name w:val="Нет списка732"/>
    <w:next w:val="a2"/>
    <w:uiPriority w:val="99"/>
    <w:semiHidden/>
    <w:unhideWhenUsed/>
    <w:rsid w:val="002136BF"/>
  </w:style>
  <w:style w:type="table" w:customStyle="1" w:styleId="1322">
    <w:name w:val="Сетка таблицы13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2">
    <w:name w:val="Нет списка832"/>
    <w:next w:val="a2"/>
    <w:semiHidden/>
    <w:unhideWhenUsed/>
    <w:rsid w:val="002136BF"/>
  </w:style>
  <w:style w:type="table" w:customStyle="1" w:styleId="2320">
    <w:name w:val="Сетка таблицы23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2"/>
    <w:uiPriority w:val="99"/>
    <w:semiHidden/>
    <w:unhideWhenUsed/>
    <w:rsid w:val="002136BF"/>
  </w:style>
  <w:style w:type="numbering" w:customStyle="1" w:styleId="1222">
    <w:name w:val="Нет списка1222"/>
    <w:next w:val="a2"/>
    <w:uiPriority w:val="99"/>
    <w:semiHidden/>
    <w:unhideWhenUsed/>
    <w:rsid w:val="002136BF"/>
  </w:style>
  <w:style w:type="table" w:customStyle="1" w:styleId="426">
    <w:name w:val="Сетка таблицы426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2136BF"/>
  </w:style>
  <w:style w:type="numbering" w:customStyle="1" w:styleId="2122">
    <w:name w:val="Нет списка2122"/>
    <w:next w:val="a2"/>
    <w:semiHidden/>
    <w:rsid w:val="002136BF"/>
  </w:style>
  <w:style w:type="numbering" w:customStyle="1" w:styleId="3122">
    <w:name w:val="Нет списка3122"/>
    <w:next w:val="a2"/>
    <w:semiHidden/>
    <w:rsid w:val="002136BF"/>
  </w:style>
  <w:style w:type="numbering" w:customStyle="1" w:styleId="4122">
    <w:name w:val="Нет списка4122"/>
    <w:next w:val="a2"/>
    <w:semiHidden/>
    <w:rsid w:val="002136BF"/>
  </w:style>
  <w:style w:type="numbering" w:customStyle="1" w:styleId="5122">
    <w:name w:val="Нет списка5122"/>
    <w:next w:val="a2"/>
    <w:semiHidden/>
    <w:rsid w:val="002136BF"/>
  </w:style>
  <w:style w:type="numbering" w:customStyle="1" w:styleId="6122">
    <w:name w:val="Нет списка6122"/>
    <w:next w:val="a2"/>
    <w:uiPriority w:val="99"/>
    <w:semiHidden/>
    <w:unhideWhenUsed/>
    <w:rsid w:val="002136BF"/>
  </w:style>
  <w:style w:type="numbering" w:customStyle="1" w:styleId="111122">
    <w:name w:val="Нет списка111122"/>
    <w:next w:val="a2"/>
    <w:semiHidden/>
    <w:rsid w:val="002136BF"/>
  </w:style>
  <w:style w:type="numbering" w:customStyle="1" w:styleId="7122">
    <w:name w:val="Нет списка7122"/>
    <w:next w:val="a2"/>
    <w:uiPriority w:val="99"/>
    <w:semiHidden/>
    <w:unhideWhenUsed/>
    <w:rsid w:val="002136BF"/>
  </w:style>
  <w:style w:type="table" w:customStyle="1" w:styleId="11222">
    <w:name w:val="Сетка таблицы112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2">
    <w:name w:val="Нет списка8122"/>
    <w:next w:val="a2"/>
    <w:semiHidden/>
    <w:unhideWhenUsed/>
    <w:rsid w:val="002136BF"/>
  </w:style>
  <w:style w:type="table" w:customStyle="1" w:styleId="21220">
    <w:name w:val="Сетка таблицы212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2">
    <w:name w:val="Нет списка1022"/>
    <w:next w:val="a2"/>
    <w:uiPriority w:val="99"/>
    <w:semiHidden/>
    <w:unhideWhenUsed/>
    <w:rsid w:val="002136BF"/>
  </w:style>
  <w:style w:type="table" w:customStyle="1" w:styleId="526">
    <w:name w:val="Сетка таблицы526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0">
    <w:name w:val="Нет списка1322"/>
    <w:next w:val="a2"/>
    <w:uiPriority w:val="99"/>
    <w:semiHidden/>
    <w:unhideWhenUsed/>
    <w:rsid w:val="002136BF"/>
  </w:style>
  <w:style w:type="numbering" w:customStyle="1" w:styleId="2222">
    <w:name w:val="Нет списка2222"/>
    <w:next w:val="a2"/>
    <w:semiHidden/>
    <w:rsid w:val="002136BF"/>
  </w:style>
  <w:style w:type="numbering" w:customStyle="1" w:styleId="3222">
    <w:name w:val="Нет списка3222"/>
    <w:next w:val="a2"/>
    <w:semiHidden/>
    <w:rsid w:val="002136BF"/>
  </w:style>
  <w:style w:type="numbering" w:customStyle="1" w:styleId="4222">
    <w:name w:val="Нет списка4222"/>
    <w:next w:val="a2"/>
    <w:semiHidden/>
    <w:rsid w:val="002136BF"/>
  </w:style>
  <w:style w:type="numbering" w:customStyle="1" w:styleId="5222">
    <w:name w:val="Нет списка5222"/>
    <w:next w:val="a2"/>
    <w:semiHidden/>
    <w:rsid w:val="002136BF"/>
  </w:style>
  <w:style w:type="numbering" w:customStyle="1" w:styleId="6222">
    <w:name w:val="Нет списка6222"/>
    <w:next w:val="a2"/>
    <w:uiPriority w:val="99"/>
    <w:semiHidden/>
    <w:unhideWhenUsed/>
    <w:rsid w:val="002136BF"/>
  </w:style>
  <w:style w:type="numbering" w:customStyle="1" w:styleId="112220">
    <w:name w:val="Нет списка11222"/>
    <w:next w:val="a2"/>
    <w:semiHidden/>
    <w:rsid w:val="002136BF"/>
  </w:style>
  <w:style w:type="numbering" w:customStyle="1" w:styleId="7222">
    <w:name w:val="Нет списка7222"/>
    <w:next w:val="a2"/>
    <w:uiPriority w:val="99"/>
    <w:semiHidden/>
    <w:unhideWhenUsed/>
    <w:rsid w:val="002136BF"/>
  </w:style>
  <w:style w:type="table" w:customStyle="1" w:styleId="12120">
    <w:name w:val="Сетка таблицы121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2">
    <w:name w:val="Нет списка8222"/>
    <w:next w:val="a2"/>
    <w:semiHidden/>
    <w:unhideWhenUsed/>
    <w:rsid w:val="002136BF"/>
  </w:style>
  <w:style w:type="table" w:customStyle="1" w:styleId="22120">
    <w:name w:val="Сетка таблицы22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2">
    <w:name w:val="Нет списка9122"/>
    <w:next w:val="a2"/>
    <w:uiPriority w:val="99"/>
    <w:semiHidden/>
    <w:unhideWhenUsed/>
    <w:rsid w:val="002136BF"/>
  </w:style>
  <w:style w:type="numbering" w:customStyle="1" w:styleId="12122">
    <w:name w:val="Нет списка12122"/>
    <w:next w:val="a2"/>
    <w:uiPriority w:val="99"/>
    <w:semiHidden/>
    <w:unhideWhenUsed/>
    <w:rsid w:val="002136BF"/>
  </w:style>
  <w:style w:type="table" w:customStyle="1" w:styleId="4116">
    <w:name w:val="Сетка таблицы4116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2136BF"/>
  </w:style>
  <w:style w:type="numbering" w:customStyle="1" w:styleId="21122">
    <w:name w:val="Нет списка21122"/>
    <w:next w:val="a2"/>
    <w:semiHidden/>
    <w:rsid w:val="002136BF"/>
  </w:style>
  <w:style w:type="numbering" w:customStyle="1" w:styleId="31122">
    <w:name w:val="Нет списка31122"/>
    <w:next w:val="a2"/>
    <w:semiHidden/>
    <w:rsid w:val="002136BF"/>
  </w:style>
  <w:style w:type="numbering" w:customStyle="1" w:styleId="41122">
    <w:name w:val="Нет списка41122"/>
    <w:next w:val="a2"/>
    <w:semiHidden/>
    <w:rsid w:val="002136BF"/>
  </w:style>
  <w:style w:type="numbering" w:customStyle="1" w:styleId="51122">
    <w:name w:val="Нет списка51122"/>
    <w:next w:val="a2"/>
    <w:semiHidden/>
    <w:rsid w:val="002136BF"/>
  </w:style>
  <w:style w:type="numbering" w:customStyle="1" w:styleId="61122">
    <w:name w:val="Нет списка61122"/>
    <w:next w:val="a2"/>
    <w:uiPriority w:val="99"/>
    <w:semiHidden/>
    <w:unhideWhenUsed/>
    <w:rsid w:val="002136BF"/>
  </w:style>
  <w:style w:type="numbering" w:customStyle="1" w:styleId="1111122">
    <w:name w:val="Нет списка1111122"/>
    <w:next w:val="a2"/>
    <w:semiHidden/>
    <w:rsid w:val="002136BF"/>
  </w:style>
  <w:style w:type="numbering" w:customStyle="1" w:styleId="71122">
    <w:name w:val="Нет списка71122"/>
    <w:next w:val="a2"/>
    <w:uiPriority w:val="99"/>
    <w:semiHidden/>
    <w:unhideWhenUsed/>
    <w:rsid w:val="002136BF"/>
  </w:style>
  <w:style w:type="table" w:customStyle="1" w:styleId="111120">
    <w:name w:val="Сетка таблицы1111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22">
    <w:name w:val="Нет списка81122"/>
    <w:next w:val="a2"/>
    <w:semiHidden/>
    <w:unhideWhenUsed/>
    <w:rsid w:val="002136BF"/>
  </w:style>
  <w:style w:type="table" w:customStyle="1" w:styleId="211120">
    <w:name w:val="Сетка таблицы211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0">
    <w:name w:val="Сетка таблицы31112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2">
    <w:name w:val="Нет списка10122"/>
    <w:next w:val="a2"/>
    <w:uiPriority w:val="99"/>
    <w:semiHidden/>
    <w:unhideWhenUsed/>
    <w:rsid w:val="002136BF"/>
  </w:style>
  <w:style w:type="table" w:customStyle="1" w:styleId="6120">
    <w:name w:val="Сетка таблицы612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2136BF"/>
  </w:style>
  <w:style w:type="table" w:customStyle="1" w:styleId="725">
    <w:name w:val="Сетка таблицы7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0">
    <w:name w:val="Сетка таблицы521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0">
    <w:name w:val="Сетка таблицы4111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Сетка таблицы512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0">
    <w:name w:val="Сетка таблицы422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0">
    <w:name w:val="Сетка таблицы522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0">
    <w:name w:val="Сетка таблицы4112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2"/>
    <w:uiPriority w:val="99"/>
    <w:semiHidden/>
    <w:unhideWhenUsed/>
    <w:rsid w:val="002136BF"/>
  </w:style>
  <w:style w:type="table" w:customStyle="1" w:styleId="1422">
    <w:name w:val="Сетка таблицы14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unhideWhenUsed/>
    <w:rsid w:val="002136BF"/>
  </w:style>
  <w:style w:type="numbering" w:customStyle="1" w:styleId="242">
    <w:name w:val="Нет списка242"/>
    <w:next w:val="a2"/>
    <w:semiHidden/>
    <w:rsid w:val="002136BF"/>
  </w:style>
  <w:style w:type="numbering" w:customStyle="1" w:styleId="342">
    <w:name w:val="Нет списка342"/>
    <w:next w:val="a2"/>
    <w:semiHidden/>
    <w:rsid w:val="002136BF"/>
  </w:style>
  <w:style w:type="numbering" w:customStyle="1" w:styleId="4420">
    <w:name w:val="Нет списка442"/>
    <w:next w:val="a2"/>
    <w:semiHidden/>
    <w:rsid w:val="002136BF"/>
  </w:style>
  <w:style w:type="numbering" w:customStyle="1" w:styleId="542">
    <w:name w:val="Нет списка542"/>
    <w:next w:val="a2"/>
    <w:semiHidden/>
    <w:rsid w:val="002136BF"/>
  </w:style>
  <w:style w:type="numbering" w:customStyle="1" w:styleId="642">
    <w:name w:val="Нет списка642"/>
    <w:next w:val="a2"/>
    <w:uiPriority w:val="99"/>
    <w:semiHidden/>
    <w:unhideWhenUsed/>
    <w:rsid w:val="002136BF"/>
  </w:style>
  <w:style w:type="numbering" w:customStyle="1" w:styleId="1142">
    <w:name w:val="Нет списка1142"/>
    <w:next w:val="a2"/>
    <w:semiHidden/>
    <w:rsid w:val="002136BF"/>
  </w:style>
  <w:style w:type="numbering" w:customStyle="1" w:styleId="742">
    <w:name w:val="Нет списка742"/>
    <w:next w:val="a2"/>
    <w:uiPriority w:val="99"/>
    <w:semiHidden/>
    <w:unhideWhenUsed/>
    <w:rsid w:val="002136BF"/>
  </w:style>
  <w:style w:type="table" w:customStyle="1" w:styleId="1520">
    <w:name w:val="Сетка таблицы152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2">
    <w:name w:val="Нет списка842"/>
    <w:next w:val="a2"/>
    <w:semiHidden/>
    <w:unhideWhenUsed/>
    <w:rsid w:val="002136BF"/>
  </w:style>
  <w:style w:type="table" w:customStyle="1" w:styleId="2412">
    <w:name w:val="Сетка таблицы24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2"/>
    <w:next w:val="a2"/>
    <w:uiPriority w:val="99"/>
    <w:semiHidden/>
    <w:unhideWhenUsed/>
    <w:rsid w:val="002136BF"/>
  </w:style>
  <w:style w:type="numbering" w:customStyle="1" w:styleId="1232">
    <w:name w:val="Нет списка1232"/>
    <w:next w:val="a2"/>
    <w:uiPriority w:val="99"/>
    <w:semiHidden/>
    <w:unhideWhenUsed/>
    <w:rsid w:val="002136BF"/>
  </w:style>
  <w:style w:type="table" w:customStyle="1" w:styleId="472">
    <w:name w:val="Сетка таблицы47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2136BF"/>
  </w:style>
  <w:style w:type="numbering" w:customStyle="1" w:styleId="2132">
    <w:name w:val="Нет списка2132"/>
    <w:next w:val="a2"/>
    <w:semiHidden/>
    <w:rsid w:val="002136BF"/>
  </w:style>
  <w:style w:type="numbering" w:customStyle="1" w:styleId="3132">
    <w:name w:val="Нет списка3132"/>
    <w:next w:val="a2"/>
    <w:semiHidden/>
    <w:rsid w:val="002136BF"/>
  </w:style>
  <w:style w:type="numbering" w:customStyle="1" w:styleId="41320">
    <w:name w:val="Нет списка4132"/>
    <w:next w:val="a2"/>
    <w:semiHidden/>
    <w:rsid w:val="002136BF"/>
  </w:style>
  <w:style w:type="numbering" w:customStyle="1" w:styleId="51320">
    <w:name w:val="Нет списка5132"/>
    <w:next w:val="a2"/>
    <w:semiHidden/>
    <w:rsid w:val="002136BF"/>
  </w:style>
  <w:style w:type="numbering" w:customStyle="1" w:styleId="6132">
    <w:name w:val="Нет списка6132"/>
    <w:next w:val="a2"/>
    <w:uiPriority w:val="99"/>
    <w:semiHidden/>
    <w:unhideWhenUsed/>
    <w:rsid w:val="002136BF"/>
  </w:style>
  <w:style w:type="numbering" w:customStyle="1" w:styleId="111132">
    <w:name w:val="Нет списка111132"/>
    <w:next w:val="a2"/>
    <w:semiHidden/>
    <w:rsid w:val="002136BF"/>
  </w:style>
  <w:style w:type="numbering" w:customStyle="1" w:styleId="7132">
    <w:name w:val="Нет списка7132"/>
    <w:next w:val="a2"/>
    <w:uiPriority w:val="99"/>
    <w:semiHidden/>
    <w:unhideWhenUsed/>
    <w:rsid w:val="002136BF"/>
  </w:style>
  <w:style w:type="table" w:customStyle="1" w:styleId="11310">
    <w:name w:val="Сетка таблицы113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2">
    <w:name w:val="Нет списка8132"/>
    <w:next w:val="a2"/>
    <w:semiHidden/>
    <w:unhideWhenUsed/>
    <w:rsid w:val="002136BF"/>
  </w:style>
  <w:style w:type="table" w:customStyle="1" w:styleId="21310">
    <w:name w:val="Сетка таблицы213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Сетка таблицы313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2">
    <w:name w:val="Нет списка1032"/>
    <w:next w:val="a2"/>
    <w:uiPriority w:val="99"/>
    <w:semiHidden/>
    <w:unhideWhenUsed/>
    <w:rsid w:val="002136BF"/>
  </w:style>
  <w:style w:type="numbering" w:customStyle="1" w:styleId="1332">
    <w:name w:val="Нет списка1332"/>
    <w:next w:val="a2"/>
    <w:uiPriority w:val="99"/>
    <w:semiHidden/>
    <w:unhideWhenUsed/>
    <w:rsid w:val="002136BF"/>
  </w:style>
  <w:style w:type="table" w:customStyle="1" w:styleId="5312">
    <w:name w:val="Сетка таблицы53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0">
    <w:name w:val="Нет списка1422"/>
    <w:next w:val="a2"/>
    <w:uiPriority w:val="99"/>
    <w:semiHidden/>
    <w:unhideWhenUsed/>
    <w:rsid w:val="002136BF"/>
  </w:style>
  <w:style w:type="numbering" w:customStyle="1" w:styleId="2232">
    <w:name w:val="Нет списка2232"/>
    <w:next w:val="a2"/>
    <w:semiHidden/>
    <w:rsid w:val="002136BF"/>
  </w:style>
  <w:style w:type="numbering" w:customStyle="1" w:styleId="3232">
    <w:name w:val="Нет списка3232"/>
    <w:next w:val="a2"/>
    <w:semiHidden/>
    <w:rsid w:val="002136BF"/>
  </w:style>
  <w:style w:type="numbering" w:customStyle="1" w:styleId="42320">
    <w:name w:val="Нет списка4232"/>
    <w:next w:val="a2"/>
    <w:semiHidden/>
    <w:rsid w:val="002136BF"/>
  </w:style>
  <w:style w:type="numbering" w:customStyle="1" w:styleId="52320">
    <w:name w:val="Нет списка5232"/>
    <w:next w:val="a2"/>
    <w:semiHidden/>
    <w:rsid w:val="002136BF"/>
  </w:style>
  <w:style w:type="numbering" w:customStyle="1" w:styleId="6232">
    <w:name w:val="Нет списка6232"/>
    <w:next w:val="a2"/>
    <w:uiPriority w:val="99"/>
    <w:semiHidden/>
    <w:unhideWhenUsed/>
    <w:rsid w:val="002136BF"/>
  </w:style>
  <w:style w:type="numbering" w:customStyle="1" w:styleId="11232">
    <w:name w:val="Нет списка11232"/>
    <w:next w:val="a2"/>
    <w:semiHidden/>
    <w:rsid w:val="002136BF"/>
  </w:style>
  <w:style w:type="numbering" w:customStyle="1" w:styleId="7232">
    <w:name w:val="Нет списка7232"/>
    <w:next w:val="a2"/>
    <w:uiPriority w:val="99"/>
    <w:semiHidden/>
    <w:unhideWhenUsed/>
    <w:rsid w:val="002136BF"/>
  </w:style>
  <w:style w:type="numbering" w:customStyle="1" w:styleId="8232">
    <w:name w:val="Нет списка8232"/>
    <w:next w:val="a2"/>
    <w:semiHidden/>
    <w:unhideWhenUsed/>
    <w:rsid w:val="002136BF"/>
  </w:style>
  <w:style w:type="numbering" w:customStyle="1" w:styleId="9132">
    <w:name w:val="Нет списка9132"/>
    <w:next w:val="a2"/>
    <w:uiPriority w:val="99"/>
    <w:semiHidden/>
    <w:unhideWhenUsed/>
    <w:rsid w:val="002136BF"/>
  </w:style>
  <w:style w:type="numbering" w:customStyle="1" w:styleId="12132">
    <w:name w:val="Нет списка12132"/>
    <w:next w:val="a2"/>
    <w:uiPriority w:val="99"/>
    <w:semiHidden/>
    <w:unhideWhenUsed/>
    <w:rsid w:val="002136BF"/>
  </w:style>
  <w:style w:type="numbering" w:customStyle="1" w:styleId="111232">
    <w:name w:val="Нет списка111232"/>
    <w:next w:val="a2"/>
    <w:uiPriority w:val="99"/>
    <w:semiHidden/>
    <w:unhideWhenUsed/>
    <w:rsid w:val="002136BF"/>
  </w:style>
  <w:style w:type="numbering" w:customStyle="1" w:styleId="21132">
    <w:name w:val="Нет списка21132"/>
    <w:next w:val="a2"/>
    <w:semiHidden/>
    <w:rsid w:val="002136BF"/>
  </w:style>
  <w:style w:type="numbering" w:customStyle="1" w:styleId="31132">
    <w:name w:val="Нет списка31132"/>
    <w:next w:val="a2"/>
    <w:semiHidden/>
    <w:rsid w:val="002136BF"/>
  </w:style>
  <w:style w:type="numbering" w:customStyle="1" w:styleId="411320">
    <w:name w:val="Нет списка41132"/>
    <w:next w:val="a2"/>
    <w:semiHidden/>
    <w:rsid w:val="002136BF"/>
  </w:style>
  <w:style w:type="numbering" w:customStyle="1" w:styleId="51132">
    <w:name w:val="Нет списка51132"/>
    <w:next w:val="a2"/>
    <w:semiHidden/>
    <w:rsid w:val="002136BF"/>
  </w:style>
  <w:style w:type="numbering" w:customStyle="1" w:styleId="61132">
    <w:name w:val="Нет списка61132"/>
    <w:next w:val="a2"/>
    <w:uiPriority w:val="99"/>
    <w:semiHidden/>
    <w:unhideWhenUsed/>
    <w:rsid w:val="002136BF"/>
  </w:style>
  <w:style w:type="numbering" w:customStyle="1" w:styleId="1111132">
    <w:name w:val="Нет списка1111132"/>
    <w:next w:val="a2"/>
    <w:semiHidden/>
    <w:rsid w:val="002136BF"/>
  </w:style>
  <w:style w:type="numbering" w:customStyle="1" w:styleId="71132">
    <w:name w:val="Нет списка71132"/>
    <w:next w:val="a2"/>
    <w:uiPriority w:val="99"/>
    <w:semiHidden/>
    <w:unhideWhenUsed/>
    <w:rsid w:val="002136BF"/>
  </w:style>
  <w:style w:type="numbering" w:customStyle="1" w:styleId="81132">
    <w:name w:val="Нет списка81132"/>
    <w:next w:val="a2"/>
    <w:semiHidden/>
    <w:unhideWhenUsed/>
    <w:rsid w:val="002136BF"/>
  </w:style>
  <w:style w:type="numbering" w:customStyle="1" w:styleId="10132">
    <w:name w:val="Нет списка10132"/>
    <w:next w:val="a2"/>
    <w:uiPriority w:val="99"/>
    <w:semiHidden/>
    <w:unhideWhenUsed/>
    <w:rsid w:val="002136BF"/>
  </w:style>
  <w:style w:type="table" w:customStyle="1" w:styleId="5152">
    <w:name w:val="Сетка таблицы515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2">
    <w:name w:val="Нет списка13112"/>
    <w:next w:val="a2"/>
    <w:uiPriority w:val="99"/>
    <w:semiHidden/>
    <w:unhideWhenUsed/>
    <w:rsid w:val="002136BF"/>
  </w:style>
  <w:style w:type="numbering" w:customStyle="1" w:styleId="22112">
    <w:name w:val="Нет списка22112"/>
    <w:next w:val="a2"/>
    <w:semiHidden/>
    <w:rsid w:val="002136BF"/>
  </w:style>
  <w:style w:type="numbering" w:customStyle="1" w:styleId="32112">
    <w:name w:val="Нет списка32112"/>
    <w:next w:val="a2"/>
    <w:semiHidden/>
    <w:rsid w:val="002136BF"/>
  </w:style>
  <w:style w:type="numbering" w:customStyle="1" w:styleId="42112">
    <w:name w:val="Нет списка42112"/>
    <w:next w:val="a2"/>
    <w:semiHidden/>
    <w:rsid w:val="002136BF"/>
  </w:style>
  <w:style w:type="numbering" w:customStyle="1" w:styleId="52112">
    <w:name w:val="Нет списка52112"/>
    <w:next w:val="a2"/>
    <w:semiHidden/>
    <w:rsid w:val="002136BF"/>
  </w:style>
  <w:style w:type="numbering" w:customStyle="1" w:styleId="62112">
    <w:name w:val="Нет списка62112"/>
    <w:next w:val="a2"/>
    <w:uiPriority w:val="99"/>
    <w:semiHidden/>
    <w:unhideWhenUsed/>
    <w:rsid w:val="002136BF"/>
  </w:style>
  <w:style w:type="numbering" w:customStyle="1" w:styleId="112112">
    <w:name w:val="Нет списка112112"/>
    <w:next w:val="a2"/>
    <w:semiHidden/>
    <w:rsid w:val="002136BF"/>
  </w:style>
  <w:style w:type="numbering" w:customStyle="1" w:styleId="72112">
    <w:name w:val="Нет списка72112"/>
    <w:next w:val="a2"/>
    <w:uiPriority w:val="99"/>
    <w:semiHidden/>
    <w:unhideWhenUsed/>
    <w:rsid w:val="002136BF"/>
  </w:style>
  <w:style w:type="table" w:customStyle="1" w:styleId="12212">
    <w:name w:val="Сетка таблицы122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12">
    <w:name w:val="Нет списка82112"/>
    <w:next w:val="a2"/>
    <w:semiHidden/>
    <w:unhideWhenUsed/>
    <w:rsid w:val="002136BF"/>
  </w:style>
  <w:style w:type="table" w:customStyle="1" w:styleId="22212">
    <w:name w:val="Сетка таблицы22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2">
    <w:name w:val="Нет списка91112"/>
    <w:next w:val="a2"/>
    <w:uiPriority w:val="99"/>
    <w:semiHidden/>
    <w:unhideWhenUsed/>
    <w:rsid w:val="002136BF"/>
  </w:style>
  <w:style w:type="numbering" w:customStyle="1" w:styleId="121112">
    <w:name w:val="Нет списка121112"/>
    <w:next w:val="a2"/>
    <w:uiPriority w:val="99"/>
    <w:semiHidden/>
    <w:unhideWhenUsed/>
    <w:rsid w:val="002136BF"/>
  </w:style>
  <w:style w:type="table" w:customStyle="1" w:styleId="4162">
    <w:name w:val="Сетка таблицы416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2">
    <w:name w:val="Нет списка1112112"/>
    <w:next w:val="a2"/>
    <w:uiPriority w:val="99"/>
    <w:semiHidden/>
    <w:unhideWhenUsed/>
    <w:rsid w:val="002136BF"/>
  </w:style>
  <w:style w:type="numbering" w:customStyle="1" w:styleId="211112">
    <w:name w:val="Нет списка211112"/>
    <w:next w:val="a2"/>
    <w:semiHidden/>
    <w:rsid w:val="002136BF"/>
  </w:style>
  <w:style w:type="numbering" w:customStyle="1" w:styleId="311112">
    <w:name w:val="Нет списка311112"/>
    <w:next w:val="a2"/>
    <w:semiHidden/>
    <w:rsid w:val="002136BF"/>
  </w:style>
  <w:style w:type="numbering" w:customStyle="1" w:styleId="411112">
    <w:name w:val="Нет списка411112"/>
    <w:next w:val="a2"/>
    <w:semiHidden/>
    <w:rsid w:val="002136BF"/>
  </w:style>
  <w:style w:type="numbering" w:customStyle="1" w:styleId="511112">
    <w:name w:val="Нет списка511112"/>
    <w:next w:val="a2"/>
    <w:semiHidden/>
    <w:rsid w:val="002136BF"/>
  </w:style>
  <w:style w:type="numbering" w:customStyle="1" w:styleId="611112">
    <w:name w:val="Нет списка611112"/>
    <w:next w:val="a2"/>
    <w:uiPriority w:val="99"/>
    <w:semiHidden/>
    <w:unhideWhenUsed/>
    <w:rsid w:val="002136BF"/>
  </w:style>
  <w:style w:type="numbering" w:customStyle="1" w:styleId="11111112">
    <w:name w:val="Нет списка11111112"/>
    <w:next w:val="a2"/>
    <w:semiHidden/>
    <w:rsid w:val="002136BF"/>
  </w:style>
  <w:style w:type="numbering" w:customStyle="1" w:styleId="711112">
    <w:name w:val="Нет списка711112"/>
    <w:next w:val="a2"/>
    <w:uiPriority w:val="99"/>
    <w:semiHidden/>
    <w:unhideWhenUsed/>
    <w:rsid w:val="002136BF"/>
  </w:style>
  <w:style w:type="table" w:customStyle="1" w:styleId="111210">
    <w:name w:val="Сетка таблицы1112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12">
    <w:name w:val="Нет списка811112"/>
    <w:next w:val="a2"/>
    <w:semiHidden/>
    <w:unhideWhenUsed/>
    <w:rsid w:val="002136BF"/>
  </w:style>
  <w:style w:type="table" w:customStyle="1" w:styleId="211212">
    <w:name w:val="Сетка таблицы211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2">
    <w:name w:val="Нет списка101112"/>
    <w:next w:val="a2"/>
    <w:uiPriority w:val="99"/>
    <w:semiHidden/>
    <w:unhideWhenUsed/>
    <w:rsid w:val="002136BF"/>
  </w:style>
  <w:style w:type="numbering" w:customStyle="1" w:styleId="1512">
    <w:name w:val="Нет списка1512"/>
    <w:next w:val="a2"/>
    <w:uiPriority w:val="99"/>
    <w:semiHidden/>
    <w:unhideWhenUsed/>
    <w:rsid w:val="002136BF"/>
  </w:style>
  <w:style w:type="table" w:customStyle="1" w:styleId="6210">
    <w:name w:val="Сетка таблицы62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2"/>
    <w:uiPriority w:val="99"/>
    <w:semiHidden/>
    <w:unhideWhenUsed/>
    <w:rsid w:val="002136BF"/>
  </w:style>
  <w:style w:type="numbering" w:customStyle="1" w:styleId="2312">
    <w:name w:val="Нет списка2312"/>
    <w:next w:val="a2"/>
    <w:semiHidden/>
    <w:rsid w:val="002136BF"/>
  </w:style>
  <w:style w:type="numbering" w:customStyle="1" w:styleId="3312">
    <w:name w:val="Нет списка3312"/>
    <w:next w:val="a2"/>
    <w:semiHidden/>
    <w:rsid w:val="002136BF"/>
  </w:style>
  <w:style w:type="numbering" w:customStyle="1" w:styleId="4312">
    <w:name w:val="Нет списка4312"/>
    <w:next w:val="a2"/>
    <w:semiHidden/>
    <w:rsid w:val="002136BF"/>
  </w:style>
  <w:style w:type="numbering" w:customStyle="1" w:styleId="53120">
    <w:name w:val="Нет списка5312"/>
    <w:next w:val="a2"/>
    <w:semiHidden/>
    <w:rsid w:val="002136BF"/>
  </w:style>
  <w:style w:type="numbering" w:customStyle="1" w:styleId="6312">
    <w:name w:val="Нет списка6312"/>
    <w:next w:val="a2"/>
    <w:uiPriority w:val="99"/>
    <w:semiHidden/>
    <w:unhideWhenUsed/>
    <w:rsid w:val="002136BF"/>
  </w:style>
  <w:style w:type="numbering" w:customStyle="1" w:styleId="11312">
    <w:name w:val="Нет списка11312"/>
    <w:next w:val="a2"/>
    <w:semiHidden/>
    <w:rsid w:val="002136BF"/>
  </w:style>
  <w:style w:type="numbering" w:customStyle="1" w:styleId="7312">
    <w:name w:val="Нет списка7312"/>
    <w:next w:val="a2"/>
    <w:uiPriority w:val="99"/>
    <w:semiHidden/>
    <w:unhideWhenUsed/>
    <w:rsid w:val="002136BF"/>
  </w:style>
  <w:style w:type="table" w:customStyle="1" w:styleId="13110">
    <w:name w:val="Сетка таблицы13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12">
    <w:name w:val="Нет списка8312"/>
    <w:next w:val="a2"/>
    <w:semiHidden/>
    <w:unhideWhenUsed/>
    <w:rsid w:val="002136BF"/>
  </w:style>
  <w:style w:type="table" w:customStyle="1" w:styleId="23112">
    <w:name w:val="Сетка таблицы23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2">
    <w:name w:val="Нет списка9212"/>
    <w:next w:val="a2"/>
    <w:uiPriority w:val="99"/>
    <w:semiHidden/>
    <w:unhideWhenUsed/>
    <w:rsid w:val="002136BF"/>
  </w:style>
  <w:style w:type="numbering" w:customStyle="1" w:styleId="122120">
    <w:name w:val="Нет списка12212"/>
    <w:next w:val="a2"/>
    <w:uiPriority w:val="99"/>
    <w:semiHidden/>
    <w:unhideWhenUsed/>
    <w:rsid w:val="002136BF"/>
  </w:style>
  <w:style w:type="table" w:customStyle="1" w:styleId="4252">
    <w:name w:val="Сетка таблицы425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">
    <w:name w:val="Нет списка111312"/>
    <w:next w:val="a2"/>
    <w:uiPriority w:val="99"/>
    <w:semiHidden/>
    <w:unhideWhenUsed/>
    <w:rsid w:val="002136BF"/>
  </w:style>
  <w:style w:type="numbering" w:customStyle="1" w:styleId="21212">
    <w:name w:val="Нет списка21212"/>
    <w:next w:val="a2"/>
    <w:semiHidden/>
    <w:rsid w:val="002136BF"/>
  </w:style>
  <w:style w:type="numbering" w:customStyle="1" w:styleId="31212">
    <w:name w:val="Нет списка31212"/>
    <w:next w:val="a2"/>
    <w:semiHidden/>
    <w:rsid w:val="002136BF"/>
  </w:style>
  <w:style w:type="numbering" w:customStyle="1" w:styleId="41212">
    <w:name w:val="Нет списка41212"/>
    <w:next w:val="a2"/>
    <w:semiHidden/>
    <w:rsid w:val="002136BF"/>
  </w:style>
  <w:style w:type="numbering" w:customStyle="1" w:styleId="51212">
    <w:name w:val="Нет списка51212"/>
    <w:next w:val="a2"/>
    <w:semiHidden/>
    <w:rsid w:val="002136BF"/>
  </w:style>
  <w:style w:type="numbering" w:customStyle="1" w:styleId="61212">
    <w:name w:val="Нет списка61212"/>
    <w:next w:val="a2"/>
    <w:uiPriority w:val="99"/>
    <w:semiHidden/>
    <w:unhideWhenUsed/>
    <w:rsid w:val="002136BF"/>
  </w:style>
  <w:style w:type="numbering" w:customStyle="1" w:styleId="1111212">
    <w:name w:val="Нет списка1111212"/>
    <w:next w:val="a2"/>
    <w:semiHidden/>
    <w:rsid w:val="002136BF"/>
  </w:style>
  <w:style w:type="numbering" w:customStyle="1" w:styleId="71212">
    <w:name w:val="Нет списка71212"/>
    <w:next w:val="a2"/>
    <w:uiPriority w:val="99"/>
    <w:semiHidden/>
    <w:unhideWhenUsed/>
    <w:rsid w:val="002136BF"/>
  </w:style>
  <w:style w:type="table" w:customStyle="1" w:styleId="112110">
    <w:name w:val="Сетка таблицы112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12">
    <w:name w:val="Нет списка81212"/>
    <w:next w:val="a2"/>
    <w:semiHidden/>
    <w:unhideWhenUsed/>
    <w:rsid w:val="002136BF"/>
  </w:style>
  <w:style w:type="table" w:customStyle="1" w:styleId="212112">
    <w:name w:val="Сетка таблицы212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Сетка таблицы312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2">
    <w:name w:val="Нет списка10212"/>
    <w:next w:val="a2"/>
    <w:uiPriority w:val="99"/>
    <w:semiHidden/>
    <w:unhideWhenUsed/>
    <w:rsid w:val="002136BF"/>
  </w:style>
  <w:style w:type="table" w:customStyle="1" w:styleId="5252">
    <w:name w:val="Сетка таблицы5252"/>
    <w:basedOn w:val="a1"/>
    <w:next w:val="af3"/>
    <w:uiPriority w:val="59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">
    <w:name w:val="Нет списка13212"/>
    <w:next w:val="a2"/>
    <w:uiPriority w:val="99"/>
    <w:semiHidden/>
    <w:unhideWhenUsed/>
    <w:rsid w:val="002136BF"/>
  </w:style>
  <w:style w:type="numbering" w:customStyle="1" w:styleId="222120">
    <w:name w:val="Нет списка22212"/>
    <w:next w:val="a2"/>
    <w:semiHidden/>
    <w:rsid w:val="002136BF"/>
  </w:style>
  <w:style w:type="numbering" w:customStyle="1" w:styleId="322120">
    <w:name w:val="Нет списка32212"/>
    <w:next w:val="a2"/>
    <w:semiHidden/>
    <w:rsid w:val="002136BF"/>
  </w:style>
  <w:style w:type="numbering" w:customStyle="1" w:styleId="42212">
    <w:name w:val="Нет списка42212"/>
    <w:next w:val="a2"/>
    <w:semiHidden/>
    <w:rsid w:val="002136BF"/>
  </w:style>
  <w:style w:type="numbering" w:customStyle="1" w:styleId="52212">
    <w:name w:val="Нет списка52212"/>
    <w:next w:val="a2"/>
    <w:semiHidden/>
    <w:rsid w:val="002136BF"/>
  </w:style>
  <w:style w:type="numbering" w:customStyle="1" w:styleId="62212">
    <w:name w:val="Нет списка62212"/>
    <w:next w:val="a2"/>
    <w:uiPriority w:val="99"/>
    <w:semiHidden/>
    <w:unhideWhenUsed/>
    <w:rsid w:val="002136BF"/>
  </w:style>
  <w:style w:type="numbering" w:customStyle="1" w:styleId="112212">
    <w:name w:val="Нет списка112212"/>
    <w:next w:val="a2"/>
    <w:semiHidden/>
    <w:rsid w:val="002136BF"/>
  </w:style>
  <w:style w:type="numbering" w:customStyle="1" w:styleId="72212">
    <w:name w:val="Нет списка72212"/>
    <w:next w:val="a2"/>
    <w:uiPriority w:val="99"/>
    <w:semiHidden/>
    <w:unhideWhenUsed/>
    <w:rsid w:val="002136BF"/>
  </w:style>
  <w:style w:type="table" w:customStyle="1" w:styleId="121110">
    <w:name w:val="Сетка таблицы121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12">
    <w:name w:val="Нет списка82212"/>
    <w:next w:val="a2"/>
    <w:semiHidden/>
    <w:unhideWhenUsed/>
    <w:rsid w:val="002136BF"/>
  </w:style>
  <w:style w:type="table" w:customStyle="1" w:styleId="221110">
    <w:name w:val="Сетка таблицы22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12">
    <w:name w:val="Нет списка91212"/>
    <w:next w:val="a2"/>
    <w:uiPriority w:val="99"/>
    <w:semiHidden/>
    <w:unhideWhenUsed/>
    <w:rsid w:val="002136BF"/>
  </w:style>
  <w:style w:type="numbering" w:customStyle="1" w:styleId="121212">
    <w:name w:val="Нет списка121212"/>
    <w:next w:val="a2"/>
    <w:uiPriority w:val="99"/>
    <w:semiHidden/>
    <w:unhideWhenUsed/>
    <w:rsid w:val="002136BF"/>
  </w:style>
  <w:style w:type="table" w:customStyle="1" w:styleId="41152">
    <w:name w:val="Сетка таблицы41152"/>
    <w:basedOn w:val="a1"/>
    <w:next w:val="af3"/>
    <w:rsid w:val="002136BF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2">
    <w:name w:val="Нет списка1112212"/>
    <w:next w:val="a2"/>
    <w:uiPriority w:val="99"/>
    <w:semiHidden/>
    <w:unhideWhenUsed/>
    <w:rsid w:val="002136BF"/>
  </w:style>
  <w:style w:type="numbering" w:customStyle="1" w:styleId="2112120">
    <w:name w:val="Нет списка211212"/>
    <w:next w:val="a2"/>
    <w:semiHidden/>
    <w:rsid w:val="002136BF"/>
  </w:style>
  <w:style w:type="numbering" w:customStyle="1" w:styleId="3112120">
    <w:name w:val="Нет списка311212"/>
    <w:next w:val="a2"/>
    <w:semiHidden/>
    <w:rsid w:val="002136BF"/>
  </w:style>
  <w:style w:type="numbering" w:customStyle="1" w:styleId="411212">
    <w:name w:val="Нет списка411212"/>
    <w:next w:val="a2"/>
    <w:semiHidden/>
    <w:rsid w:val="002136BF"/>
  </w:style>
  <w:style w:type="numbering" w:customStyle="1" w:styleId="511212">
    <w:name w:val="Нет списка511212"/>
    <w:next w:val="a2"/>
    <w:semiHidden/>
    <w:rsid w:val="002136BF"/>
  </w:style>
  <w:style w:type="numbering" w:customStyle="1" w:styleId="611212">
    <w:name w:val="Нет списка611212"/>
    <w:next w:val="a2"/>
    <w:uiPriority w:val="99"/>
    <w:semiHidden/>
    <w:unhideWhenUsed/>
    <w:rsid w:val="002136BF"/>
  </w:style>
  <w:style w:type="numbering" w:customStyle="1" w:styleId="11111212">
    <w:name w:val="Нет списка11111212"/>
    <w:next w:val="a2"/>
    <w:semiHidden/>
    <w:rsid w:val="002136BF"/>
  </w:style>
  <w:style w:type="numbering" w:customStyle="1" w:styleId="711212">
    <w:name w:val="Нет списка711212"/>
    <w:next w:val="a2"/>
    <w:uiPriority w:val="99"/>
    <w:semiHidden/>
    <w:unhideWhenUsed/>
    <w:rsid w:val="002136BF"/>
  </w:style>
  <w:style w:type="table" w:customStyle="1" w:styleId="1111110">
    <w:name w:val="Сетка таблицы111111"/>
    <w:basedOn w:val="a1"/>
    <w:next w:val="af3"/>
    <w:uiPriority w:val="59"/>
    <w:rsid w:val="002136BF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212">
    <w:name w:val="Нет списка811212"/>
    <w:next w:val="a2"/>
    <w:semiHidden/>
    <w:unhideWhenUsed/>
    <w:rsid w:val="002136BF"/>
  </w:style>
  <w:style w:type="table" w:customStyle="1" w:styleId="2111110">
    <w:name w:val="Сетка таблицы211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Сетка таблицы311111"/>
    <w:basedOn w:val="a1"/>
    <w:next w:val="af3"/>
    <w:uiPriority w:val="59"/>
    <w:rsid w:val="002136BF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12">
    <w:name w:val="Нет списка101212"/>
    <w:next w:val="a2"/>
    <w:uiPriority w:val="99"/>
    <w:semiHidden/>
    <w:unhideWhenUsed/>
    <w:rsid w:val="002136BF"/>
  </w:style>
  <w:style w:type="table" w:customStyle="1" w:styleId="61110">
    <w:name w:val="Сетка таблицы6111"/>
    <w:basedOn w:val="a1"/>
    <w:next w:val="af3"/>
    <w:uiPriority w:val="59"/>
    <w:rsid w:val="002136B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2">
    <w:name w:val="Нет списка14112"/>
    <w:next w:val="a2"/>
    <w:uiPriority w:val="99"/>
    <w:semiHidden/>
    <w:unhideWhenUsed/>
    <w:rsid w:val="002136BF"/>
  </w:style>
  <w:style w:type="table" w:customStyle="1" w:styleId="190">
    <w:name w:val="Сетка таблицы19"/>
    <w:basedOn w:val="a1"/>
    <w:next w:val="af3"/>
    <w:uiPriority w:val="59"/>
    <w:rsid w:val="00C45C1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04EC-9998-46FC-B60C-F1DE2583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10247</Words>
  <Characters>58412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3</cp:revision>
  <cp:lastPrinted>2023-01-16T09:29:00Z</cp:lastPrinted>
  <dcterms:created xsi:type="dcterms:W3CDTF">2023-01-24T10:51:00Z</dcterms:created>
  <dcterms:modified xsi:type="dcterms:W3CDTF">2023-01-24T10:52:00Z</dcterms:modified>
</cp:coreProperties>
</file>